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26ce" w14:textId="6902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2013 года № 983.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2013 года № 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Реестр государственных услуг с изменениями, внесенными постановлениями Правительства РК от 09.02.2015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08.09.2015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31.12.2015 </w:t>
      </w:r>
      <w:r>
        <w:rPr>
          <w:rFonts w:ascii="Times New Roman"/>
          <w:b w:val="false"/>
          <w:i w:val="false"/>
          <w:color w:val="ff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12.12.2016 </w:t>
      </w:r>
      <w:r>
        <w:rPr>
          <w:rFonts w:ascii="Times New Roman"/>
          <w:b w:val="false"/>
          <w:i w:val="false"/>
          <w:color w:val="ff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07.04.2017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07.06.2017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12.10.2017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03.09.2018 </w:t>
      </w:r>
      <w:r>
        <w:rPr>
          <w:rFonts w:ascii="Times New Roman"/>
          <w:b w:val="false"/>
          <w:i w:val="false"/>
          <w:color w:val="ff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339"/>
        <w:gridCol w:w="2745"/>
        <w:gridCol w:w="1063"/>
        <w:gridCol w:w="733"/>
        <w:gridCol w:w="1574"/>
        <w:gridCol w:w="3022"/>
        <w:gridCol w:w="275"/>
        <w:gridCol w:w="717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 (физическое и (или) юридическое лицо)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органа, разрабатывающего стандарт государственной услуги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Платность/бесплатность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 (электронная/бумажная)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 Документирование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00101. Получение документов/справок, удостоверяющих личность и статус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паспортов, удостоверений личности гражданам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МВД, веб-портал "электронного правительства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удостоверения личности гражданам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призывникам удостоверений о приписке к призывным участкам и дубликатов удостоверений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военных билетов или их дубликатов (временных удостоверений взамен военных билетов) офицерам, сержантам, солдатам запаса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участникам Великой Отечественной войны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судимости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управления КПССУ ГП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00101008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лицам, имеющим льготы (участникам Великой Отечественной войны, ликвидаторам Чернобыльской аварии, воинам-интернационалистам)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подтверждении прохождения воинской службы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об отношении гражданина к воинской службе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адресных справок с места жительства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граждан по военно-техническим и другим военным специальностям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ГП РК и его территориальные органы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по правовой статистике и специальным учетам ГП РК и его территориальные органы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гражданам, выезжающим за пределы Республики Казахстан на постоянное местожительство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водительских удостоверений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веб-портал "электронного правительства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на право управления самоходными маломерными судами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Дипломирование лиц командного состава судов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личности моряка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мореходной книжки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 Регистрация Физических лиц и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00201. Регистрация/смена статуса, места жительства, Ф. И. О. и других данных физических лиц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населения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приема, восстановления и выхода из гражданства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перемены имени, отчества, фамилии,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записей актов гражданского состояния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или справок о регистрации актов гражданского состояния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Астаны, Алматы и Шымкент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лица, занимающегося частной практикой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продление статуса оралмана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 снятие с воинского учета военнообязанных и призывников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Аннулирование записей актов гражданского состояния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00202. Пребывание за рубежом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рождения ребенка за рубежом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установления отцовства (материнства) за рубежом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заключения брака (супружества) за рубежом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расторжения брака (супружества) за рубежом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00202008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усыновления (удочерения) ребенка за рубежом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перемены имени, отчества, фамилии за рубежом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смерти за рубежом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Загранучреждения Республики Казахстан, МИД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МИД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РК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00203. Прибытие в Республику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 продление статуса беженца в Республике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и лицам без гражданства на постоянное жительство в Республике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лицам без гражданства и видов на жительство иностранцам, постоянно проживающим в Республике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продление виз на въезд в Республику Казахстан и транзитный проезд через территорию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разрешений трудовым иммигрантам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00203008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согласование приглашений принимающих лиц по выдаче виз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свидетельства на возвращение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проездного документа беженца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00203011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индивидуального идентификационного номера иностранцам, временно пребывающим в Республике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175"/>
        <w:gridCol w:w="3057"/>
        <w:gridCol w:w="306"/>
        <w:gridCol w:w="107"/>
        <w:gridCol w:w="2214"/>
        <w:gridCol w:w="2985"/>
        <w:gridCol w:w="1677"/>
        <w:gridCol w:w="18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 Регистрация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00301. Прочие государственные услуги в сфере регистрации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налогоплательщиков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00301003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00301004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деятельности иностранных религиозных объединений на территории Республики Казахстан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 МОР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общественного согласия МОР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00301005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назначения иностранными религиозными центрами руководителей религиозных объединений в Республике Казахстан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 МОР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общественного согласия МОР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00301007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плательщиков налога на добавленную стоимость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00301008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в качестве электронного налогоплательщика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00301009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004. Семья и дети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00401. Создание семьи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00402. Рождение, опекунство и воспитание ребенка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установления отцовства,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00402003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усыновления (удочерения),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00402004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по опеке и попечительству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00402005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 сиротой (детьми-сиротами) и ребенком (детьми), оставшимся без попечения родителей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00402006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для распоряжения имуществом несовершеннолетних детей и оформления наследства несовершеннолетним детям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00402008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детей, являющихся гражданами Республики Казахстан, переданных на усыновление (удочерение) иностранцам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00402009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00402013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00402014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00402015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по уходу за инвалидом первой группы с детства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МТСЗН, Государственная корпорация,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00402016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00403. Образование и досуг для ребенка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(городов областного значения), акимы районов в городе, городов районного значения, поселков, сел, сельских округов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 (городов областного значения), акимы районов в городе, городов районного значения, поселков, сел, сельских округов,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детей в дошкольные организации образования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00403003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00403004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00403005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00403006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00403007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поселка, села,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аким поселка, села,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00403008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организации образования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00403009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городов, организации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 и городов, организации образования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консультативной помощи семьям, воспитывающим детей с ограниченными возможностями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образования, высшие учебные заведения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профессионального, послесреднего образования, высшие учебные заведения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00403013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 областей, городов Астаны, Алматы и Шымкент, районов и городов областного значения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00403014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00403015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детско-юношеские спортивные школы, спортивные школы для инвалидов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инвалидов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00404. Содержание и обеспечение ребенка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533"/>
        <w:gridCol w:w="4335"/>
        <w:gridCol w:w="402"/>
        <w:gridCol w:w="7"/>
        <w:gridCol w:w="853"/>
        <w:gridCol w:w="1364"/>
        <w:gridCol w:w="2378"/>
        <w:gridCol w:w="238"/>
        <w:gridCol w:w="238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обучение на дому детей-инвалидов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лиц, желающих усыновить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агентства по усыновлению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аккредитации агентства по усыновлению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 Права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00501. Движимое имущество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реестра регистрации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арендованных судов внутреннего водного плавания и судов плавания "река-море" в реестре арендованных иностранных 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маломерных судов и прав на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залога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банки второго уровня,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 самоходных сельскохозяйственных,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судна и выдача дубликата документа, подтверждающего государственную регистрацию ипотеки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государственной регистрации ипотеки судна, маломерного судна или строящегося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собственности на строящееся судно в реестре строящихся 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 Государственном судовом реестре морских 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судна (строящегося судна)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 международном судовом реестре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транспортных средств городского рельсового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Алматы, Павлодара, Усть-Каменогорска и Темиртау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Алматы, Павлодара, Усть-Каменогорска и Темиртау,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00501020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государственного регистрационного номерного знака для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00502. Недвижимое имущество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(обременений) на недвижимое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правоустанавливающего документа на недвижимое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технического паспорта объектов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копий документов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об отсутствии (наличии)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зарегистрированных и прекращенных правах на недвижимое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приложения 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объекта кондоминиума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00503. 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сведений и их изменений в Государственный реестр прав на объекты, охраняемые авторским правом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предоставления права на использование товарного знака, селекционного достижения и объекта промышленной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передачи исключительного прав на товарный знак, селекционное достижение и объект промышленной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организаций, управляющих имущественными правами на коллективной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товарного знака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права пользования наименованием места происхождения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охранных документов в сфере промышленной собственности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311"/>
        <w:gridCol w:w="4"/>
        <w:gridCol w:w="4817"/>
        <w:gridCol w:w="883"/>
        <w:gridCol w:w="339"/>
        <w:gridCol w:w="4"/>
        <w:gridCol w:w="119"/>
        <w:gridCol w:w="858"/>
        <w:gridCol w:w="858"/>
        <w:gridCol w:w="1"/>
        <w:gridCol w:w="1745"/>
        <w:gridCol w:w="138"/>
        <w:gridCol w:w="199"/>
        <w:gridCol w:w="4"/>
        <w:gridCol w:w="205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00503012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топологий интегральных микросхем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00503013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выписки из государственных реестров товарных знаков, наименований мест происхождения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00503014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00504. Прочие государственные услуги в сфере прав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006. Здоровье, медицина и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0060. Медицинская помощь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прием к врачу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врача на 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листа о временной нетрудоспособности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временной нетрудоспособности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медицинской карты стационарного больного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стационарную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стационарную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(несоответствия) потенциального поставщика услуг гарантированного объема бесплатной медицинской помощи и /или обязательного социального медицинского страхования предъявляемым требованиям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некоммерческого акционерного общества "Фонд социального медицинского страхования" в областях, городах Астаны, Алматы и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некоммерческого акционерного общества "Фонд социального медицинского страхования" в областях городах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клинических исследований медицинских 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специалиста для допуска к клинической практике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специалистам с медицинским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для специалистов в сфере санитарно-эпидемиологического благополучия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территориальные департаменты 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территориальные департаменты КООЗ МЗ, организация, аккредитованная уполномоченным органом в области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территориальные департаменты КООЗ МЗ, организация, аккредитованная уполномоченным органом в области здравоохранения,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о прохождении подготовки, повышении квалификации и переподготовке кадров отрасли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МЗ, территориальные департаменты 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медицинскую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фармацевтическую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клинического исследования и (или) испытания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регистрация, перерегистрация и внесение изменений в регистрационное досье лекарственного средства, изделия медицинского назначения и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веб-портал "электронного правительства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веб-портал "электронного правительства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веб-портал "электронного правительства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об утверждении (неутверждении) названий оригинальных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КФ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безопасности, эффективности и качестве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экспертизы лекарственных средств, изделий медицинского назначения и медицинской техники"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экспертизы лекарственных средств, изделий медицинского назначения и медицинской техники"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на фармацевтический продукт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КФ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субъекта здравоохранения, осуществляющего оценку профессиональной подготовленности и подтверждение соответствия квалификации специалистов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проверки наличия условий для хранения и транспортировки лекарственных средств и изделий медицинского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00603. Санитарно-эпидемиологическое благополучие населения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территориальные подразделения КООЗ МЗ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342"/>
        <w:gridCol w:w="4410"/>
        <w:gridCol w:w="351"/>
        <w:gridCol w:w="122"/>
        <w:gridCol w:w="1653"/>
        <w:gridCol w:w="3172"/>
        <w:gridCol w:w="208"/>
        <w:gridCol w:w="209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учетного номера объекту производства (изготовления) пищевой продукции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КООЗ МЗ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территориальные подразделения КООЗ МЗ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работу с микроорганизмами I-IV группы патогенности и гельминтами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территориальные департаменты КООЗ МЗ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МЗ, территориальные подразделения КООЗ МЗ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 эпидемиологического благополучия населения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РГУ "Войсковая часть 64615", 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01826"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санитарно-эпидемиологического благополучия населения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64615",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01826"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00604. Прочие государственные услуги в сфере здоровья, медицины и здравоохранения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психоневрологической организации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наркологической организации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противотуберкулезной организации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предварительных обязательных медицинских осмотров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допуске к управлению транспортным средством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007. Труд и социальная защита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00701. Занятость населения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направлений лицам на участие в активных мерах содействия занятости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00702. Выдача разрешительных документов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или продление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МТСЗН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00703. Социальное обеспечение, в том числе пенсионное обеспечение и социальное страхование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специальных пособий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социальных пособий по инвалидности и по случаю потери кормильца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перечисленных суммах отчислений и (или) взносов на обязательное социальное медицинское страхование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00703108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об участии в системе обязательного социального медицинского страхования в качестве потребителя медицинских услуг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 медицинского страхования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00703110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ЕНПФ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00704. Социальная поддержка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выплаты на погребение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адресной социальной помощи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поселка, села, сельского округа, КГУ "Центр занятости населения"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труда, социальной защиты и миграции МТСЗН, веб-портал "электронного правительства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специалистам социальной сферы, проживающим и работающим в сельских населенных пунктах, по приобретению топлива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районов и городов областного значения, аким поселка, села, сельского округа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реабилитированному лицу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00705. Социальные услуги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МТСЗН, веб-портал "электронного правительства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инвалидов для предоставления им протезно-ортопедической помощи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сурдо-тифлотехническими и обязательными гигиеническими средствами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инвалидам кресла-колясок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санаторно-курортным лечением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Астаны, Алматы и Шымкент, районов и городов областного значения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00706. Прочие государственные услуги в сфере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аким поселка, села,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КГУ "Центр занятости населения", МИО городов Астаны, Алматы и Шымкент, районов и городов областного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эксплуатационные части МО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эксплуатационные части МО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ищущих работу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центр занятости населения,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ищущих работу, в качестве безработных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в качестве безработного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 Образование и наука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00801. 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348"/>
        <w:gridCol w:w="1769"/>
        <w:gridCol w:w="1786"/>
        <w:gridCol w:w="176"/>
        <w:gridCol w:w="351"/>
        <w:gridCol w:w="81"/>
        <w:gridCol w:w="119"/>
        <w:gridCol w:w="1924"/>
        <w:gridCol w:w="660"/>
        <w:gridCol w:w="1398"/>
        <w:gridCol w:w="1417"/>
        <w:gridCol w:w="103"/>
        <w:gridCol w:w="121"/>
        <w:gridCol w:w="3"/>
        <w:gridCol w:w="207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обучение в форме экстерната в организациях образования, дающих высшее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высшего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статусе 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гарантийного письма для выезжающих на обучение в качестве 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стипендиатам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Авансирование стипендиатов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договора залога недвижимого имущества, предоставленного в качестве обеспечения исполнения обязательств стипендиатов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о прекращении залога с недвижимого имущества при исполнении обязательств стипендиатом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обучение за рубежом в рамках международных договоров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восстановление обучающихся в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академических отпусков обучающимся в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обучение за рубежом в рамках академической мобильности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образовательной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в сфере образования и науки МОН, территориальные департаменты Комитета по контролю в сфере образования и науки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субъектов научной и (или) научно-технической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науки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РГКП "Республиканский научно-практический центр "Учебник"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сдаче комплексного тестирования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тестирования", 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коллекционных материалов по минералогии, палеонтологии, костей ископаемых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культурных ценностей, документов национальных архивных фондов, оригиналов архивных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00803. Прочие государственные услуги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общежития обучающимся в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общежития обучающимся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(КАЗТЕСТ)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и нострификация документов об образовании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Болонского процесса и академической мобильности"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об основном среднем, общем среднем образовании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 техническом и профессиональном образовании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 высшем и послевузовском образовании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замещение руководителей государственных учреждений среднего образования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работ на соискание премий в области науки, государственных научных стипендий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финансируемых из государственного бюджета, и отчетов по их выполнению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республиканские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МОН, республиканские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дополнительного образования для взрослых по повышению квалификации педагогических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лицам, не завершившим высшее и послевузовское образование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 Бизнес и предпринимательство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00901. Начало бизнеса или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категории субъекта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Физические и юридические лица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00902. Прекращение деятельности частного предпринимателя или юридического лица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450"/>
        <w:gridCol w:w="3714"/>
        <w:gridCol w:w="380"/>
        <w:gridCol w:w="132"/>
        <w:gridCol w:w="2117"/>
        <w:gridCol w:w="3074"/>
        <w:gridCol w:w="225"/>
        <w:gridCol w:w="308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00903008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прошедших стажировку и претендующих на право занятия деятельностью частного судебного исполнителя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 областей, города республиканского значения и столицы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00903009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частного судебного исполнителя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казино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зала игровых автоматов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букмекерской конторы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00903015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тотализатора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00903016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00903017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товарных бирж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00903018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брокерской деятельностью в сфере товарных бирж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00903019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дилерской деятельностью в сфере товарных бирж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00903020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 и (или) импорт отдельных видов товаров на территорию Республики Казахстан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00903021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судебных экспертов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00903022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судебного эксперта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00904. 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табачных изделий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этилового спирта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алкогольной продукции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00905. 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00905001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Астане, Алматы и Шымкент,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00905002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Астане, Алматы и Шымкент,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субсидирования части ставки вознаграждения по кредитам в рамках Единой программы поддержки и развития бизнеса "Дорожная карта бизнеса 2020"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АО "ФРП "Даму"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АО "ФРП "Даму"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по кредитам субъектов малого и среднего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АО "ФРП "Даму"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АО "ФРП "Даму", веб-портал "электронное правительство"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Единой программы поддержки и развития бизнеса "Дорожная карта бизнеса 2020"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поддержки по развитию производственной (индустриальной) инфраструктуры в рамках Единой программы поддержки и развития бизнеса "Дорожная карта бизнеса 2020"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00906005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субъектов частного предпринимательства в рамках Единой программы поддержки и развития бизнеса "Дорожная карта бизнеса 2020"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Национальная палата предпринимателей "Атамекен"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"Даму", центры обслуживания предпринимателей, центры поддержки предпринимательства 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010. Туризм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01001. Прочие государственные услуги в сфере туризма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государственного реестра туристских маршрутов и троп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подготовку и повышение квалификации специалистов в области туристской деятельности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01101. Автомобильный транспорт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международного сертификата взвешивания грузовых транспортных средств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о допуске к осуществлению международных автомобильных перевозок и карточки допуска на автотранспортные средства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01101005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проезд тяжеловесных и (или) крупногабаритных автотранспортных средств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транспорта МИР,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01101006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01101008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01101009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обслуживания маршрутов регулярных внутриреспубликанских автомобильных перевозок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01101009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01101010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 и городов областного значения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01101011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01101011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переоборудование автотранспортного средства и (или) прицепов к нему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01102. Воздушный транспорт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авиационному персоналу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эксплуатанта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международных нерегулярных полетов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воздушного судна сверхлегкой авиации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01102005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соответствия экземпляра гражданского воздушного судна нормам летной годности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01102006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гражданского воздушного судна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01102007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01102008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авиационного учебного центра гражданской авиации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01102009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по организации досмотра службой авиационной безопасности аэропорта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01102010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выполнение авиационных работ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849"/>
        <w:gridCol w:w="3894"/>
        <w:gridCol w:w="484"/>
        <w:gridCol w:w="168"/>
        <w:gridCol w:w="1645"/>
        <w:gridCol w:w="2551"/>
        <w:gridCol w:w="168"/>
        <w:gridCol w:w="393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годности аэродрома (вертодрома)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01102016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01102017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специального полета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01102018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экспортного сертификата летной годности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01102019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члена экипажа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01102020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типа гражданского воздушного судна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поставщика аэронавигационного обслуживания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01103. Железнодорожный и водный транспорт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морских судов в "бербоут-чартерном реестре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минимальном составе экипажа судна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осуществление каботажа судном, плавающим под флагом иностранного государства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освидетельствования организаций и испытательных лабораторий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"Регистр судоходства Казахстана"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РГКП "Регистр судоходства Казахстана" МИР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лиц командного состава судов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01103006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перевозку грузов в сфере железнодорожного транспорта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01104. Прочие государственные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на размещение наружной (визуальной) рекламы в полосе 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районов и городов областного значения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районов и городов областного значения,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строительства подъездных дорог и примыканий к автомобильным дорогам общего пользования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01104006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01104007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перевозку опасного груза классов 1, 6 и 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01104008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01104009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012. Охрана окружающей среды и животного мира, природные 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01201. Охрана окружающей среды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 и оказание услуг в области охраны окружающей среды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экологических разрешений для объектов I категории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 категории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01201007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для объектов II, III и IV категорий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01201008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II, III и IV категорий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вводится в действие со дня его первого официального опубликования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экологической информации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"Информационно-аналитический центр охраны окружающей среды"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РГП "Информационно-аналитический центр охраны окружающей среды"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321-1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Комплексного экологического разрешения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МЭ, территориальные подразделения Комитета экологического регулирования и контроля МЭ, веб-портал "электронного правительства"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01202. Пользование водными ресурсами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604"/>
        <w:gridCol w:w="4445"/>
        <w:gridCol w:w="420"/>
        <w:gridCol w:w="146"/>
        <w:gridCol w:w="1794"/>
        <w:gridCol w:w="2396"/>
        <w:gridCol w:w="249"/>
        <w:gridCol w:w="249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01202002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01202004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удельных норм водопотребления и водоотведения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01202007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специальное водопользование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01202008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01202009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01202010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водных объектов в обособленное или совместное пользование на конкурсной основе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01202011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водоохранных мероприятий, направленных на предотвращение водных объектов от истощения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геологии и недропользования МИР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01202014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организаций на право проведения работ в области безопасности плотин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декларации безопасности плотины для присвоения регистрационных шифров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01202016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Пломбирование приборов учета вод, устанавливаемых на сооружениях или устройствах по забору или сбросу вод физическими и юридическим и лицами, осуществляющими право специального водопользования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01203. Пользование лесными ресурсами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01203001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лесорубочного и лесного билета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договора долгосрочного лесопользования на участках государственного лесного фонда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 городов Астаны, Алматы и Шымкент,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01203004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01203006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01204. 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01204001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01204002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ввоз в Республику Казахстан и вывоз за ее пределы объектов растительного мира, их частей или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интродукции, реинтродукции и гибридизации животных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01204004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марки икры осетровых видов рыб для торговли на внутреннем рынке Республики Казахстан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01204006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установки рыбозащитных устройств водозаборных сооружений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01204007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 и районов, городов областного значения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01204009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учреждения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учреждения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01204010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происхождении вылова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01204012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пользование животным миром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Комитет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01205. Недропользование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263"/>
        <w:gridCol w:w="3668"/>
        <w:gridCol w:w="331"/>
        <w:gridCol w:w="115"/>
        <w:gridCol w:w="3725"/>
        <w:gridCol w:w="2103"/>
        <w:gridCol w:w="115"/>
        <w:gridCol w:w="196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01205004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01205005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ликвидационного фонда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01205006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сервитутов на участки недр, представленных для проведения разведки, добычи подземных вод, лечебных грязей и твердых полезных ископаемых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МИР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01205007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01205009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01205010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к заявке на участие в прямых переговорах по заключению контракта на строительство (или) эксплуатацию подземных сооружений, не связанных с разведкой или добычей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геологии и недропользования МИР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01205014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01205015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застройку территорий залегания полезных ископаемых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01205017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Заключение, регистрация и хранение контрактов на разведку, добычу общераспространенных полезных ископаемых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индустриального развития и промышленной безопасности МИР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помещение минерального сырья под таможенную процедуру переработки вне таможенной территории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01301. Прочие государственные услуги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систем управления производством сельскохозяйственной продукции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испытание сельскохозяйственных растений на хозяйственную полезность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комиссия по сортоиспытанию сельскохозяйственных культур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01301004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качества хлопка-сырца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Аккредитованные испытательные лаборатории (центры)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Аккредитованные испытательные лаборатории (центры)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01301005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пестицидов (ядохимикатов)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01301006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регистрационных удостоверений на ветеринарные препараты, кормовые добавки с их государственной регистрацией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01301009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01301010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ветеринарного сертификата на перемещаемые (перевозимые) объекты при экспорте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ветеринарно-санитарный инспектор городов Астаны, Алматы и Шымкент, 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Астаны, Алматы и Шымкент, района, города областного значения и его заместителем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городов Астаны, Алматы и Шымкент, районов и городов областного значения Комитета ветеринарного контроля и надзора МСХ, 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266"/>
        <w:gridCol w:w="4081"/>
        <w:gridCol w:w="331"/>
        <w:gridCol w:w="115"/>
        <w:gridCol w:w="2281"/>
        <w:gridCol w:w="2902"/>
        <w:gridCol w:w="196"/>
        <w:gridCol w:w="197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врачи на основании утвержденного списка МИО городов Астаны, Алматы и Шымкент, районов,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охранного документа на селекционное достижение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РГП "Национальный институт интеллектуальной собственности",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экспертизы (протокол испытаний), выдаваемой ветеринарными лабораториями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и районные филиалы РГП "Республиканская ветеринарная лаборатория", РГП "Национальный референтный центр по ветеринарии" и его филиал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ветеринарного контроля и надзора МСХ, МИО областей,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ветеринарной справки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городов Астаны, Алматы и Шымкент, районов и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возделывание сельскохозяйственных культур в защищенном грунте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закладку и выращивание (в том числе восстановление) многолетних насаждений плодово-ягодных культур и винограда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экспертизу качества хлопка-сырца и хлопка-волокна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Туркестанской области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идентификации сельскохозяйственных животных, с выдачей ветеринарного паспорта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городов Астаны, Алматы и Шымкент, районов и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МИО городов Астаны, Алматы и Шымкент, районов и городов областного значения,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заготовительных организаций в сфере агропромышленного комплекса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апробации ветеринарного препарата и кормовых добавок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референтный центр по ветеринарии"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Процессинговый центр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Процессинговый центр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расходов микрофинансовых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 гарантированию микрокредитов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01302. 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в сфере ветеринарии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МИО областей, городов Астаны, Алматы и Шымкент,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выпуском зерновых расписок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Туркестанской области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Туркестанской области,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ветеринарно-санитарный инспектор Республики Казахстан или его заместители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средств защиты растений (пестицидов)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01302010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диких живых животных, отдельных дикорастущих растений и дикорастущего лекарственного сырья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01302011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 Промышленность, индустрия и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01401. Топливо и энергетика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МЭ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паспорта готовности энергопроизводящим и энергопередающим организациям к работе в осенне-зимний период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Астаны и Алматы, районов и городов областного значения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730"/>
        <w:gridCol w:w="5780"/>
        <w:gridCol w:w="453"/>
        <w:gridCol w:w="157"/>
        <w:gridCol w:w="972"/>
        <w:gridCol w:w="1597"/>
        <w:gridCol w:w="268"/>
        <w:gridCol w:w="269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энергоаудиторы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персонала, занятого на объектах использования атомной энергии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01402. Технологии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об утверждении типа средств измерений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метрологической аттестации средств измерений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"КазИнМетр"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01403.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транзит продукции, подлежащей экспортному контролю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ядерными материалами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обращению с радиоактивными отходами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физическую защиту ядерных установок и ядерных материалов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продукции, подлежащей экспортному контролю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переработку продукции вне территории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реэкспорт продукции, подлежащей экспортному контролю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организаций, осуществляющих экспертизу ядерной, радиационной и ядерной физической безопасности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 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импорта, и (или) выдача лицензии на их импорт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опасных отходов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информации о недрах по районам и месторождениям топливно-энергетического и минерального сырья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01404. Прочие государственные услуги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гарантийного обязательства (сертификата конечного пользователя)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учет химической продукции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разработку и/или экспертизу комплексного плана индустрально-инновационного проекта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институт развития индустрии"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"Казахстанский институт развития индустрии" и центры обслуживания предпринимателей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 грантов на коммерциализацию технологий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технологическому развитию"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технологическому развитию"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541"/>
        <w:gridCol w:w="3801"/>
        <w:gridCol w:w="404"/>
        <w:gridCol w:w="140"/>
        <w:gridCol w:w="2249"/>
        <w:gridCol w:w="2828"/>
        <w:gridCol w:w="140"/>
        <w:gridCol w:w="240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 МИР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подтверждении отнесения импортируемых на территорию Республики Казахстан с территории государств - членов Таможенного союза товаров к товарам, предназначенным для промышленной переработки в легкой, горно-металлургической химической фармацевтической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01404020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 снятие с учета опасных технических устройств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01404021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применению стандартного образца зарубежного выпуска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01404022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государственного стандартного образца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015. Нефтегазовая сфера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01501. 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сжигание в факелах сырого газа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 размещение морских объектов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газосетевых организаций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01502. Прочие государственные услуги в нефтегазовой сфере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016. Налоговое администрирование, бухгалтерский учет и финансовая отчетность,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01601. Налоговое администрирование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суммах 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резидентства Республики Казахстан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Астана, Алматы и Шымкент,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учетно-контрольных марок на алкогольную продукцию (за исключением виноматериала, пива и пивного напитка)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акцизных марок на табачные изделия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(продление, возобновление) представления налоговой отчетности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новых моделей контрольно-кассовых машин в Государственный реестр контрольно-кассовых машин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налоговой отчетности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налоговой отчетности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государственных доходов МФ,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зачетов и возвратов налогов, платежей в бюджет, пени, штрафов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налога на добавленную стоимость из бюджета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подоходного налога, удержанного у источника выплаты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633"/>
        <w:gridCol w:w="3653"/>
        <w:gridCol w:w="428"/>
        <w:gridCol w:w="148"/>
        <w:gridCol w:w="1919"/>
        <w:gridCol w:w="2998"/>
        <w:gridCol w:w="253"/>
        <w:gridCol w:w="254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сроков исполнения налогового обязательства по уплате налогов и (или) плат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налоговых форм при экспорте (импорте) товаров в Евразийском экономическом союзе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 снятие с учета контрольно-кассовых машин (ККМ)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государственных доходов МФ,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495-1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выписок из лицевого счета о состоянии расчетов с бюджетом, а также по социальным платежам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01602. Бухгалтерский учет и финансовая отчетность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01602001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организации бухгалтеров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01602002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01603.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аудиторской организации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01603002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аудиторской деятельности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017. Государственное регулирование, контроль и надзор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или банковского холдинга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проведение банковских и иных операций, осуществляемых исламскими банками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банком и (или) банковским холдингом дочерней организации и (или)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банка (банковского холдинга)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банка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01702. 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реорганизацию добровольного накопительного пенсионного фонда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01703. 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страховой деятельности или право осуществления исламской страховой деятельности по отрасли "страхование жизни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 или право осуществления деятельности по исламскому перестрахованию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деятельности страхового брокера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страховой (перестраховочной) организации и (или) страхового холдинга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страховой (перестраховочной) организации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валютной операции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организации обменных операций с наличной иностранной валютой уполномоченным организациям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негосударственных облигаций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паев паевых инвестиционных фондов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об итогах размещения акций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об итогах размещения облигаций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квалификационного экзамена актуариев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ввода системы управления базы данных кредитных историй в промышленную эксплуатацию кредитного бюро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об итогах размещения паев паевого инвестиционного фонда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703"/>
        <w:gridCol w:w="3911"/>
        <w:gridCol w:w="446"/>
        <w:gridCol w:w="155"/>
        <w:gridCol w:w="2002"/>
        <w:gridCol w:w="2508"/>
        <w:gridCol w:w="252"/>
        <w:gridCol w:w="265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01704015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01704016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актуарной деятельности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01704017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общества публичной компанией или отзыв у него статуса публичной компании в установленном им порядке на основании заявления общества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01704020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уведомления о валютной операции или об открытии банковского счета в иностранном банке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рынке ценных бумаг, предусмотренной законодательством Республики Казахстан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микрофинансовых организаций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01704027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состоянии пенсионных накоплений (с учетом инвестиционного дохода) вкладчика (получателя) единого накопительного пенсионного фонда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01704029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о соответствии требованиям, предъявляемым к участникам системы формирования кредитных историй и их использования (за исключением субъекта кредитной истории)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 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01704030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платежных организаций, прошедших учетную регистрацию в Национальном Банке Республики Казахстан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01704031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проведение добровольной реорганизации (присоединение, слияние, разделение, выделение, преобразование) платежных организаций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01704032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Учетная регистрация коллекторских агентств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018. 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01801. Прочие государственные услуги в сфере таможенного дела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уполномоченных экономических операторов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представителей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перевозчиков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01801006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предварительных решений о происхождении товаров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Астаны, Алматы и Шымкент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01801007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предварительного решения о классификации товара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государственных доходов МФ, 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01801010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Астаны,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государственных доходов МФ, территориальные органы Комитета государственных доходов МФ по областям, городам Астаны, Алматы и Шымкент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очистка товаров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складов временного хранения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Шымкент, "веб-портал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таможенных складов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Шымкент, "веб-портал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01801015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свободных складов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Шымкент, "веб-портал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01801016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магазинов беспошлинной торговли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Шымкент, "веб-портал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01801017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складов хранения собственных товаров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01801018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исполнения обязанности по уплате таможенных пошлин, налогов, специальных, антидемпинговых, компенсационных пошлин, а также обеспечение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Астаны,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Астаны, Алматы и Шымкент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01801019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сроков уплаты ввозных таможенных пошлин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019. Безопасность, оборона и правосудие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разработку и реализацию (в том числе иную передачу) средств криптографической защиты информации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01901005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01901006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01901007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01901008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охранной деятельностью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01901009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01901010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495"/>
        <w:gridCol w:w="3117"/>
        <w:gridCol w:w="391"/>
        <w:gridCol w:w="136"/>
        <w:gridCol w:w="2353"/>
        <w:gridCol w:w="3341"/>
        <w:gridCol w:w="136"/>
        <w:gridCol w:w="232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физическим и юридическим лицам на комиссионную продажу гражданского и служебного оружия и патронов к нему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01901016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приобретение, хранение гражданских пиротехнических веществ и изделий с их применением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и функционирование стрелковых тиров (стрельбищ) и стендов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01901018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01901019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01901020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ввоз, вывоз и транзит наркотических средств, психотропных веществ и прекурсоров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01902. Прочие государственные услуги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управления КПССУ ГП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КПССУ ГП, территориальные управления КПССУ ГП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01902006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въезд в пограничную зону иностранцам и лицам без гражданства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заявлений, регистрация и выдача печатей нотариусов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юстиции областей, городов Астаны, Алматы и Шымкент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департаменты юстиции областей, городов Астаны, Алматы и Шымкент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01902008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юстиции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въезд и пребывание в пограничной полосе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020. Защита конкуренции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02001. Прочие государственные услуги в сфере защиты конкуренции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02001001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ходатайств о согласии на экономическую концентрацию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монополий, защите конкуренции и прав потребителей МНЭ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монополий, защите конкуренции и прав потребителей,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021. Религия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религиоведческой экспертизы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 МОР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 МОР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согласовании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022. Земельные отношения, геодезия и картография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02201. Земельные отношения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из государственного земельного кадастра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кадастровой (оценочной) стоимости земельного участка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кадастровой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землеустроительных проектов по формированию земельных участков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02201006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изменение целевого назначения земельного участка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 и городов областного значения, аким города районного значения, поселка, села, сельского округа,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земельного участка для изыскательских работ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02201008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частной собственности на земельный участок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02201009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постоянного землепользования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временного безвозмездного землепользования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качественном состоянии земельного участка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перевод орошаемой пашни в неорошаемые виды угодий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районов,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02201016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перевод сельскохозяйственных угодий из одного вида в другой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5-2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02201019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5-3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 районов городов областного значения, веб-портал "электронного правительства"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проектируемого земельного участка графическим данным автоматизированной информационной системы государственного земельного кадастра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делимости и неделимости земельных участков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выдача проекта рекультивации нарушенных земель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районов, городов областного значения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в частную собственность земельного участка, ранее предоставленного в землепользование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земельного участка в частную собственность в рассрочку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02201026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купли-продажи земельного участка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аренды земельного участка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02201028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на получение земельного участка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02202. Геодезия и картография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учет и выдача разрешения на проведение аэросъемочных работ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МСХ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МСХ, веб-портал "электронного правительства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75"/>
        <w:gridCol w:w="5881"/>
        <w:gridCol w:w="296"/>
        <w:gridCol w:w="107"/>
        <w:gridCol w:w="1538"/>
        <w:gridCol w:w="2284"/>
        <w:gridCol w:w="107"/>
        <w:gridCol w:w="182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или перезакладку (перенос) геодезических пунктов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МСХ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МСХ, веб-портал "электронного правительства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МСХ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МСХ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023. Культура, информация и 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аннулирование, продление и переоформление разрешения на использование радиочастотного спектра Республики Казахстан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предоставление услуг в области связи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ресурса нумерации и выделение номеров, а также их изъятие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02302. Информация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удостоверяющих центров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МИК,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"Национальный архив Республики Казахстан", центральные государственные архивы, государственные архивы областей, городов, районов и их филиалы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ГУ "Национальный архив Республики Казахстан", центральные государственные архивы, государственные архивы областей, городов, районов и их филиалы,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 МОАП, РГП на ПХВ "Государственная техническая служба" КНБ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 МОАП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"Национальные информационные технологии"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"Национальные информационные технологии",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02303. Культура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по распространению теле-, радиоканалов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МИК,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прокатного удостоверения на фильм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временного вывоза культурных ценностей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на присвоение звания "Народный" (образцовый) коллективам художественной самодеятельности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районов в городе, городов районного значения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районов в городе, городов районного значения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установление мемориальных досок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024. Чрезвычайные ситуации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02401. Прочие государственные услуги в сфере чрезвычайных ситуаций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деклараций промышленной безопасности опасного производственного объекта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производство взрывных работ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постоянное применение взрывчатых веществ и изделий на их основе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экспертных организаций по аудиту в области пожарной безопасности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 Республики Казахстан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025.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республиканских и региональных спортивных федераций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местных спортивных федераций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пожизненного ежемесячного материального обеспечения спортсменам и тренерам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175"/>
        <w:gridCol w:w="7"/>
        <w:gridCol w:w="4946"/>
        <w:gridCol w:w="8"/>
        <w:gridCol w:w="288"/>
        <w:gridCol w:w="297"/>
        <w:gridCol w:w="304"/>
        <w:gridCol w:w="864"/>
        <w:gridCol w:w="1728"/>
        <w:gridCol w:w="1009"/>
        <w:gridCol w:w="507"/>
        <w:gridCol w:w="90"/>
        <w:gridCol w:w="105"/>
        <w:gridCol w:w="2"/>
        <w:gridCol w:w="220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значения, акимы районов в городах Астана,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статусов "специализированная" спортивным школам и "специализированное" отделениям спортивных школ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жилища чемпионам и призерам Олимпийских, Паралимпийских и Сурдлимпийских игр 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видов спорта, спортивных дисциплин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подготовку, переподготовку, повышение квалификации кадров в области физической культуры и спорта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026. Архитектурно-градостроительная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02601. 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проектную деятельность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изыскательскую деятельность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строительно-монтажные работы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проведение комплекса работ по постутилизации объектов (снос строений)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02602. Прочие государственные услуги в сфере архитектурно-градостроительной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исходных материалов при разработке проектов строительства и реконструкции (перепланировки и переоборудования)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юридических лиц, претендующих на проведение комплексной вневедомственной экспертизы проектов строительства объектов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1-2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эскиза (эскизного проекта)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1-3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1-4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юридических лиц осуществляющих технический надзор и техническое обследование по объектам первого и второго уровней ответственности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1-5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привлечение денег дольщиков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 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об учетной записи договора о долевом участии в жилищном строительстве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02701. Прочие государственные услуги в сфере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жилищной помощи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 очередность, а также принятие местными исполнительными органами решения о предоставлении жилища гражданам, нуждающимся в 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жилищ из государственного жилищного фонда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Астаны, Алматы и Шымкент, районов,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справки гражданам, единственное жилище которых признано аварийным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028. Внешняя политика и иностранные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служебных паспортов Республики Казахстан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029. Регулирование естественных монополий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02901. Прочие государственные услуги в сфере регулирования естественных монополий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совершение найма субъектом естественной монополии имущества, используемого для предоставления регулируемых услуг (товаров, работ), балансовая стоимость которого, учтенная в бухгалтерском балансе,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реорганизацию и ликвидацию субъектов естественных монополий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).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02901010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и исключение из Государственного регистра субъектов естественных монополий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689-2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030. Государственная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кадровый резерв административной государственной службы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территориальные подразделения АДГСПК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территориальные подразделения АДГСПК,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642"/>
        <w:gridCol w:w="3967"/>
        <w:gridCol w:w="430"/>
        <w:gridCol w:w="149"/>
        <w:gridCol w:w="2358"/>
        <w:gridCol w:w="2546"/>
        <w:gridCol w:w="149"/>
        <w:gridCol w:w="256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03001003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государственных служащих, претендентов на занятие вакантной административной государственной должности и граждан, впервые поступающих на правоохранительную службу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территориальные подразделения АДГСПК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АДГСПК, территориальные подразделения АДГСПК, 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АГУ, 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03.09.2018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031. Другие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03101001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МОАП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03101002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космических объектов и прав на них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МОАП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03102. Апостилирование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департаменты юстиции областей, городов Астаны, Алматы и Шымкент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03102003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документов об образовании (оригиналов)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по контролю в сфере образования и науки МОН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Астане, Алматы и Шымкент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03102005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03102006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управления КПССУ ГП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03102007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судебных органов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ДОДСВС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 ВС, территориальные органы ДОДС ВС в областях, городах Астане, Алматы и Шымкент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ДОДС ВС, территориальные органы ДОДС ВС в областях, городах Астане, Алматы и Шымкент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03102008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подразделения, учебные заведения МВД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МВД, территориальные подразделения, учебные заведения МВД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03103. Представление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03103001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статистической информации, не предусмотренной графиком распространения официальной статистической информации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"Информационно-вычислительный центр Комитета по статистике МНЭ РК" и его филиалы в областях и городах Астане и Алматы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РГП на ПХВ "Информационно-вычислительный центр Комитета по статистике МНЭ" и его филиалы в областях, городах Астане и Алматы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03104. Государственные предприятия и государственное имущество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03105. Выдача справок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03105001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подразделения, учебные заведения МВД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МВД, территориальные подразделения, учебные заведения МВД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03105002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из государственной базы данных "Юридические лица"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Код государственной услуги состоит из трех секций: 000 00 000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Три цифры на первой позиции обозначают сферу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Две цифры на второй позиции обозначают подсферу (жизненную ситуацию)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Три цифры на третьей позиции обозначают порядковый номер государственной услуги внутри подсферы.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МЗ – Министерство здравоохранения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Start w:name="z473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МОР – Министерство общественного развития Республики Казахстан</w:t>
      </w:r>
    </w:p>
    <w:bookmarkEnd w:id="5"/>
    <w:bookmarkStart w:name="z474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МОАП – Министерство оборонной и аэрокосмической промышленности Республики Казахстан</w:t>
      </w:r>
    </w:p>
    <w:bookmarkEnd w:id="6"/>
    <w:bookmarkStart w:name="z475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КООЗ МЗ – Комитет охраны общественного здоровья Министерства здравоохранения Республики Казахстан</w:t>
      </w:r>
    </w:p>
    <w:bookmarkEnd w:id="7"/>
    <w:bookmarkStart w:name="z476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КФ МЗ – Комитет фармации Министерства здравоохранения Республики Казахстан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АДГСПК –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КПССУ ГП - Комитет по правовой статистике и специальным учетам Генеральной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ККМФД МЗСР - Комитет контроля медицинской и фармацевтической деятельности Министерства здравоохранения и социального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ДОДСВС - 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ЕНПФ - Единый накопительный пенсионный фонд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— некоммерческое акционерное общество Государственная корпорация "Правительство для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АГУ - Академия государственного управления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- акционерное общество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РГУ - республиканское государственное учреждение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РГП - республиканское государственное предприятие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РГКП - республиканское государственное казенное предприятие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МИК – Министерство информации и коммуникаций Республики Казахстан</w:t>
      </w:r>
    </w:p>
    <w:bookmarkStart w:name="z87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</w:p>
    <w:bookmarkEnd w:id="9"/>
    <w:bookmarkStart w:name="z88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Расшифровка аббревиатур с изменениями, внесенными постановлениями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12.12.2016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07.04.2017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03.09.2018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2013 года № 983</w:t>
            </w:r>
          </w:p>
        </w:tc>
      </w:tr>
    </w:tbl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1"/>
    <w:bookmarkStart w:name="z10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2010 г., № 44, ст. 401).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 7 октября 2010 года № 1036 "Об утверждении стандартов государственных услуг и внесении дополнения в постановление Правительства Республики Казахстан от 20 июля 2010 года № 745" (САПП Республики Казахстан, 2010 г., № 54, ст. 521).</w:t>
      </w:r>
    </w:p>
    <w:bookmarkStart w:name="z12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февраля 2011 года № 197 "О внесении изменений в постановления Правительства Республики Казахстан от 14 декабря 2009 года № 2105 и от 20 июля 2010 года № 745" (САПП Республики Казахстан, 2011 г., № 22, ст. 276).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27.05.2014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марта 2011 года № 301 "О внесении изменений в постановления Правительства Республики Казахстан от 18 марта 2010 года № 215 и от 20 июля 2010 года № 745" (САПП Республики Казахстан, 2011 г., № 28, ст. 336).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27.05.2014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апреля 2011 года № 351 "Об утверждении стандарта государственной услуги "Государственная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техники" и внесении дополнения и изменений в постановление Правительства Республики Казахстан от 20 июля 2010 года № 745" (САПП Республики Казахстан, 2011 г., № 29, ст. 361).</w:t>
      </w:r>
    </w:p>
    <w:bookmarkEnd w:id="16"/>
    <w:bookmarkStart w:name="z15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апреля 2011 года № 403 "Об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№ 745" (САПП Республики Казахстан, 2011 г., № 33, ст. 399).</w:t>
      </w:r>
    </w:p>
    <w:bookmarkEnd w:id="17"/>
    <w:bookmarkStart w:name="z16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(САПП Республики Казахстан, 2011 г., № 36, ст. 430).</w:t>
      </w:r>
    </w:p>
    <w:bookmarkEnd w:id="18"/>
    <w:bookmarkStart w:name="z17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мая 2011 года № 485 "Об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745" (САПП Республики Казахстан, 2011 г., № 37, ст. 451).</w:t>
      </w:r>
    </w:p>
    <w:bookmarkEnd w:id="19"/>
    <w:bookmarkStart w:name="z18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23 мая 2011 года № 560 "Об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и внесении изменения и дополнений в постановление Правительства Республики Казахстан от 20 июля 2010 года № 745" (САПП Республики Казахстан, 2011 г., № 39, ст. 488).</w:t>
      </w:r>
    </w:p>
    <w:bookmarkEnd w:id="20"/>
    <w:bookmarkStart w:name="z19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2011 года № 567 "О внесении изменения в постановление Правительства Республики Казахстан от 20 июля 2010 года № 745" (САПП Республики Казахстан, 2011 г., № 39, ст. 493).</w:t>
      </w:r>
    </w:p>
    <w:bookmarkEnd w:id="21"/>
    <w:bookmarkStart w:name="z20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мая 2011 года № 579 "Об утверждении стандартов государственных услуг в сфере интеллектуальной собственности и внесении изменений в постановление Правительства Республики Казахстан от 20 июля 2010 года № 745" (САПП Республики Казахстан, 2011 г., № 40, ст. 501).</w:t>
      </w:r>
    </w:p>
    <w:bookmarkEnd w:id="22"/>
    <w:bookmarkStart w:name="z21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мая 2011 года № 596 "О внесении изменений и дополнений в некоторые решения Правительства Республики Казахстан" (САПП Республики Казахстан, 2011 г., № 40, ст. 508).</w:t>
      </w:r>
    </w:p>
    <w:bookmarkEnd w:id="23"/>
    <w:bookmarkStart w:name="z22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"О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"Некоторые вопросы Республиканского государственного предприятия "Информационно-производственный центр" Министерства внутренних дел Республики Казахстан" (САПП Республики Казахстан, 2011 г., № 44, ст. 586).</w:t>
      </w:r>
    </w:p>
    <w:bookmarkEnd w:id="24"/>
    <w:bookmarkStart w:name="z23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"О внесении изменений в некоторые решения Правительства Республики Казахстан" (САПП Республики Казахстан, 2011 г., № 47, ст. 643).</w:t>
      </w:r>
    </w:p>
    <w:bookmarkEnd w:id="25"/>
    <w:bookmarkStart w:name="z24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22 июля 2011 года № 842 "О внесении изменений и дополнений в постановления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2011 г., № 49, ст. 658).</w:t>
      </w:r>
    </w:p>
    <w:bookmarkEnd w:id="26"/>
    <w:bookmarkStart w:name="z25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августа 2011 года № 888 "Вопросы Агентства Республики Казахстан по делам религий" (САПП Республики Казахстан, 2011 г., № 51, ст. 690).</w:t>
      </w:r>
    </w:p>
    <w:bookmarkEnd w:id="27"/>
    <w:bookmarkStart w:name="z26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2011 года № 1090 "О некоторых вопросах реализации Указа Президента Республики Казахстан от 10 августа 2011 года № 136 "О мерах по дальнейшему совершенствованию системы государственного управления Республики Казахстан" (САПП Республики Казахстан, 2011 г., № 54, ст. 778).</w:t>
      </w:r>
    </w:p>
    <w:bookmarkEnd w:id="28"/>
    <w:bookmarkStart w:name="z27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декабря 2011 года № 1498 "Об утверждении стандарта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и внесении дополнения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7, ст. 138).</w:t>
      </w:r>
    </w:p>
    <w:bookmarkEnd w:id="29"/>
    <w:bookmarkStart w:name="z28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января 2012 года № 83 "Об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24, ст. 343).</w:t>
      </w:r>
    </w:p>
    <w:bookmarkEnd w:id="30"/>
    <w:bookmarkStart w:name="z29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февраля 2012 года № 211 "Об утверждении стандарта государственной услуги "Проведение регистрации и перерегистрации лиц, осуществляющих миссионерскую деятельность" и о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33, ст. 426).</w:t>
      </w:r>
    </w:p>
    <w:bookmarkEnd w:id="31"/>
    <w:bookmarkStart w:name="z30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17 февраля 2012 года № 231 "О внесении изменений в постановления Правительства Республики Казахстан от 26 октября 2009 года № 1669 "Об утверждении стандарта государственной услуги "Выдача адресных справок с места жительства" и от 20 июля 2010 года № 745 "Об утверждении реестра государственных услуг, оказываемых физическим и юридическим лицам" (САПП Республики Казахстан, 2012 г., № 34, ст. 433).</w:t>
      </w:r>
    </w:p>
    <w:bookmarkEnd w:id="32"/>
    <w:bookmarkStart w:name="z31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февраля 2012 года № 273 "О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34, ст. 455).</w:t>
      </w:r>
    </w:p>
    <w:bookmarkEnd w:id="33"/>
    <w:bookmarkStart w:name="z32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июня 2012 года № 865 "Об утверждении стандартов государственных услуг, оказываемых Министерством экономического развития и торговли Республики Казахстан" (САПП Республики Казахстан, 2012 г., № 60, ст. 825).</w:t>
      </w:r>
    </w:p>
    <w:bookmarkEnd w:id="34"/>
    <w:bookmarkStart w:name="z33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июня 2012 года № 869 "О внесении изменений в некоторые решения Правительства Республики Казахстан" (САПП Республики Казахстан, 2012 г., № 61, ст. 830).</w:t>
      </w:r>
    </w:p>
    <w:bookmarkEnd w:id="35"/>
    <w:bookmarkStart w:name="z34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августа 2012 года № 1021 "О внесении изменений и дополнения в некоторые решения Правительства Республики Казахстан" (САПП Республики Казахстан, 2012 г., № 65, ст. 918).</w:t>
      </w:r>
    </w:p>
    <w:bookmarkEnd w:id="36"/>
    <w:bookmarkStart w:name="z35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августа 2012 года № 1059 "О внесении изменений и дополнений в некоторые решения Правительства Республики Казахстан" (САПП Республики Казахстан, 2012 г., № 66, ст. 944).</w:t>
      </w:r>
    </w:p>
    <w:bookmarkEnd w:id="37"/>
    <w:bookmarkStart w:name="z36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2012 года № 1072 "О внесении изменений 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67, ст. 953).</w:t>
      </w:r>
    </w:p>
    <w:bookmarkEnd w:id="38"/>
    <w:bookmarkStart w:name="z37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августа 2012 года № 1108 "Об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67, ст. 973).</w:t>
      </w:r>
    </w:p>
    <w:bookmarkEnd w:id="39"/>
    <w:bookmarkStart w:name="z38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1110 "О реорганизации республиканского государственного казенного предприятия "Национальный аккредитационный центр" Министерства образования и науки Республики Казахстан" (САПП Республики Казахстан, 2012 г., № 67, ст. 975).</w:t>
      </w:r>
    </w:p>
    <w:bookmarkEnd w:id="40"/>
    <w:bookmarkStart w:name="z39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(САПП Республики Казахстан, 2012 г., № 68, ст. 984).</w:t>
      </w:r>
    </w:p>
    <w:bookmarkEnd w:id="41"/>
    <w:bookmarkStart w:name="z40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августа 2012 года № 1127 "Об утверждении стандартов государственных услуг, оказываемых Министерством нефти и газа Республики Казахстан,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68, ст. 989).</w:t>
      </w:r>
    </w:p>
    <w:bookmarkEnd w:id="42"/>
    <w:bookmarkStart w:name="z41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31 августа 2012 года № 1130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 (САПП Республики Казахстан, 2012 г., № 68, ст. 992).</w:t>
      </w:r>
    </w:p>
    <w:bookmarkEnd w:id="43"/>
    <w:bookmarkStart w:name="z42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сентября 2012 года № 1153 "Об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Казахстан" (САПП Республики Казахстан, 2012 г., № 70, ст. 1007).</w:t>
      </w:r>
    </w:p>
    <w:bookmarkEnd w:id="44"/>
    <w:bookmarkStart w:name="z43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>) пункта 1 постановления Правительства Республики Казахстан от 6 сентября 2012 года № 1160 "О внесении изменений и дополнений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2012 г., № 70, ст. 1009).</w:t>
      </w:r>
    </w:p>
    <w:bookmarkEnd w:id="45"/>
    <w:bookmarkStart w:name="z44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сентября 2012 года № 1195 "Об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71, ст. 1027).</w:t>
      </w:r>
    </w:p>
    <w:bookmarkEnd w:id="46"/>
    <w:bookmarkStart w:name="z45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25 сентября 2012 года № 1241 "Об утверждении стандартов государственных услуг в сфере информационных технологий и 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 (САПП Республики Казахстан, 2012 г., № 71, ст. 1047).</w:t>
      </w:r>
    </w:p>
    <w:bookmarkEnd w:id="47"/>
    <w:bookmarkStart w:name="z46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октября 2012 года № 1265 "Об утверждении стандарта государственной услуги "Присвоение и продление статуса беженца в Республике Казахстан"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72-73, ст. 1058).</w:t>
      </w:r>
    </w:p>
    <w:bookmarkEnd w:id="48"/>
    <w:bookmarkStart w:name="z47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октября 2012 года № 1266 "Об утверждении стандарта государственной услуги "Выдача пропуска на въезд в пограничную зону и пребывание в ней"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72-73, ст. 1059).</w:t>
      </w:r>
    </w:p>
    <w:bookmarkEnd w:id="49"/>
    <w:bookmarkStart w:name="z48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16 октября 2012 года № 1315 "Об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№ 845 "О совершенствовании правового обеспечения дорожного хозяйства" и от 20 июля 2010 года № 745 "Об утверждении реестра государственных услуг, оказываемых физическим и юридическим лицам" (САПП Республики Казахстан, 2012 г., № 74, ст. 1089).</w:t>
      </w:r>
    </w:p>
    <w:bookmarkEnd w:id="50"/>
    <w:bookmarkStart w:name="z49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77-78, ст. 1136).</w:t>
      </w:r>
    </w:p>
    <w:bookmarkEnd w:id="51"/>
    <w:bookmarkStart w:name="z50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декабря 2012 года № 1575 "Об утверждении стандарта государственной услуги "Выдача документов о прохождении подготовки, повышения квалификации и переподготовки кадров отрасли здравоохранения"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3, ст. 54).</w:t>
      </w:r>
    </w:p>
    <w:bookmarkEnd w:id="52"/>
    <w:bookmarkStart w:name="z51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декабря 2012 года № 1741 "О внесении изменений и дополнений в постановления Правительства Республики Казахстан от 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 (САПП Республики Казахстан, 2013 г., № 6, ст. 141).</w:t>
      </w:r>
    </w:p>
    <w:bookmarkEnd w:id="53"/>
    <w:bookmarkStart w:name="z52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1755 "О внесении изменений и дополнений в некоторые решения Правительства Республики Казахстан" (САПП Республики Казахстан, 2013 г., № 7, ст. 149).</w:t>
      </w:r>
    </w:p>
    <w:bookmarkEnd w:id="54"/>
    <w:bookmarkStart w:name="z53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1788 "О внесении изменений и дополнений в некоторые решения Правительства Республики Казахстан" (САПП Республики Казахстан, 2013 г., № 8, ст. 173).</w:t>
      </w:r>
    </w:p>
    <w:bookmarkEnd w:id="55"/>
    <w:bookmarkStart w:name="z54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декабря 2012 года № 1790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июня 2012 года № 764 "Об утверждении стандарта государственной услуги "Выдача лицензии, переоформление, выдача дубликатов лицензии на право занятия охранной деятельностью" (САПП Республики Казахстан, 2013 г., № 8, ст. 175).</w:t>
      </w:r>
    </w:p>
    <w:bookmarkEnd w:id="56"/>
    <w:bookmarkStart w:name="z55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декабря 2012 года № 1815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28 июня 2012 года № 865 "Об утверждении стандартов государственных услуг, оказываемых Министерством экономического развития и торговли Республики Казахстан" (САПП Республики Казахстан, 2013 г., № 10, ст. 195).</w:t>
      </w:r>
    </w:p>
    <w:bookmarkEnd w:id="57"/>
    <w:bookmarkStart w:name="z56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января 2013 года № 6 "Об утверждении стандартов государственных услуг Министерства иностранных дел Республики Казахстан"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11, ст. 201).</w:t>
      </w:r>
    </w:p>
    <w:bookmarkEnd w:id="58"/>
    <w:bookmarkStart w:name="z57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24 января 2013 года № 29 "О внесении изменений в постановления Правительства Республики Казахстан от 21 июня 2012 года № 813 "Об утверждении стандарта государственной услуги "Выдача лицензии, переоформление, выдача дубликатов лицензии на осуществление аудиторской деятельности" и от 20 июля 2010 года № 745 "Об утверждении реестра государственных услуг, оказываемых физическим и юридическим лицам" (САПП Республики Казахстан, 2013 г., № 12, ст. 214).</w:t>
      </w:r>
    </w:p>
    <w:bookmarkEnd w:id="59"/>
    <w:bookmarkStart w:name="z58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"О некоторых вопросах государственной технической службы" (САПП Республики Казахстан, 2013 г., № 12, ст. 226).</w:t>
      </w:r>
    </w:p>
    <w:bookmarkEnd w:id="60"/>
    <w:bookmarkStart w:name="z59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января 2013 года № 67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декабря 2011 года № 1498 "Об утверждении стандарта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и внесении дополнения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13, ст. 239).</w:t>
      </w:r>
    </w:p>
    <w:bookmarkEnd w:id="61"/>
    <w:bookmarkStart w:name="z60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12 февраля 2013 года № 120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4 апреля 2011 года № 351 "Об утверждении стандарта государственной услуги "Государственная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техники" и внесении дополнения и изменений в постановление Правительства Республики Казахстан от 20 июля 2010 года № 745" (САПП Республики Казахстан, 2013 г., № 15, ст. 267).</w:t>
      </w:r>
    </w:p>
    <w:bookmarkEnd w:id="62"/>
    <w:bookmarkStart w:name="z61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13 февраля 2013 года № 129 "Об утверждении Правил субсидирования по возмещению ставки вознаграждения по кредитам (лизингу) на поддержку сельского хозяйства и внесении изменений в некоторые решения Правительства Республики Казахстан" (САПП Республики Казахстан, 2013 г., № 16, ст. 275).</w:t>
      </w:r>
    </w:p>
    <w:bookmarkEnd w:id="63"/>
    <w:bookmarkStart w:name="z62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февраля 2013 года № 156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октября 2012 года № 1262 "Об утверждении стандартов государственных услуг в сфере фармацевтической деятельности" (САПП Республики Казахстан, 2013 г., № 16, ст. 291).</w:t>
      </w:r>
    </w:p>
    <w:bookmarkEnd w:id="64"/>
    <w:bookmarkStart w:name="z63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февраля 2013 года № 157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23 мая 2011 года № 560 "Об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и внесении изменения и дополнений в постановление Правительства Республики Казахстан от 20 июля 2010 года № 745" (САПП Республики Казахстан, 2013 г., № 16, ст. 292).</w:t>
      </w:r>
    </w:p>
    <w:bookmarkEnd w:id="65"/>
    <w:bookmarkStart w:name="z64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февраля 2013 года № 158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10 сентября 2012 года № 1173 "Об утверждении стандартов государственных услуг в сфере медицинской деятельности" (САПП Республики Казахстан, 2013 г., № 16, ст. 293).</w:t>
      </w:r>
    </w:p>
    <w:bookmarkEnd w:id="66"/>
    <w:bookmarkStart w:name="z65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28 февраля 2013 года № 202 "Об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Республики Казахстан" (САПП Республики Казахстан, 2013 г., № 18, ст. 315).</w:t>
      </w:r>
    </w:p>
    <w:bookmarkEnd w:id="67"/>
    <w:bookmarkStart w:name="z66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марта 2013 года № 222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октября 2012 года № 1271 "Об утверждении стандартов государственных услуг в сфере санитарно-эпидемиологического благополучия населения" (САПП Республики Казахстан, 2013 г., № 19, ст. 329).</w:t>
      </w:r>
    </w:p>
    <w:bookmarkEnd w:id="68"/>
    <w:bookmarkStart w:name="z67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2013 года № 283 "О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22, ст. 362).</w:t>
      </w:r>
    </w:p>
    <w:bookmarkEnd w:id="69"/>
    <w:bookmarkStart w:name="z68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марта 2013 года № 309 "О внесении изменений в некоторые решения Правительства Республики Казахстан" (САПП Республики Казахстан, 2013 г., № 23, ст. 378).</w:t>
      </w:r>
    </w:p>
    <w:bookmarkEnd w:id="70"/>
    <w:bookmarkStart w:name="z69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апреля 2013 года № 320 "Об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24, ст. 385).</w:t>
      </w:r>
    </w:p>
    <w:bookmarkEnd w:id="71"/>
    <w:bookmarkStart w:name="z70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2013 года № 348 "О внесении изменений и дополнений в некоторые решения Правительства Республики Казахстан" (САПП Республики Казахстан, 2013 г., № 25, ст. 398).</w:t>
      </w:r>
    </w:p>
    <w:bookmarkEnd w:id="72"/>
    <w:bookmarkStart w:name="z71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апреля 2013 года № 378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22 августа 2012 года № 1068 "Об утверждении стандартов государственных услуг, оказываемых Министерством по чрезвычайным ситуациям Республики Казахстан" (САПП Республики Казахстан, 2013 г., № 26, ст. 416).</w:t>
      </w:r>
    </w:p>
    <w:bookmarkEnd w:id="73"/>
    <w:bookmarkStart w:name="z72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23 апреля 2013 года № 388 "О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2013 г., № 27, ст. 422).</w:t>
      </w:r>
    </w:p>
    <w:bookmarkEnd w:id="74"/>
    <w:bookmarkStart w:name="z73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2013 года № 391 "О внесении изменений и дополнений и признании утратившими силу некоторых решений Правительства Республики Казахстан по вопросам учета государственного имущества" (САПП Республики Казахстан, 2013 г., № 28, ст. 425).</w:t>
      </w:r>
    </w:p>
    <w:bookmarkEnd w:id="75"/>
    <w:bookmarkStart w:name="z74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434 "О внесении изменений в некоторые решения Правительства Республики Казахстан" (САПП Республики Казахстан, 2013 г., № 29, ст. 452).</w:t>
      </w:r>
    </w:p>
    <w:bookmarkEnd w:id="76"/>
    <w:bookmarkStart w:name="z75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>) пункта 1 постановления Правительства Республики Казахстан от 8 мая 2013 года № 473 "О внесении изменений в постановления Правительства Республики Казахстан от 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лицам".</w:t>
      </w:r>
    </w:p>
    <w:bookmarkEnd w:id="77"/>
    <w:bookmarkStart w:name="z76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мая 2013 года № 487 "О внесении изменений в некоторые решения Правительства Республики Казахстан".</w:t>
      </w:r>
    </w:p>
    <w:bookmarkEnd w:id="78"/>
    <w:bookmarkStart w:name="z77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"О внесении изменений в некоторые решения Правительства Республики Казахстан".</w:t>
      </w:r>
    </w:p>
    <w:bookmarkEnd w:id="79"/>
    <w:bookmarkStart w:name="z78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"О внесении изменений и дополнений в некоторые решения Правительства Республики Казахстан".</w:t>
      </w:r>
    </w:p>
    <w:bookmarkEnd w:id="80"/>
    <w:bookmarkStart w:name="z79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2013 года № 513 "О внесении изменений 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</w:p>
    <w:bookmarkEnd w:id="81"/>
    <w:bookmarkStart w:name="z80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533 "О внесении изменений и дополнений в некоторые решения Правительства Республики Казахстан".</w:t>
      </w:r>
    </w:p>
    <w:bookmarkEnd w:id="82"/>
    <w:bookmarkStart w:name="z81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2013 года № 580 "О внесении изменений в некоторые решения Правительства Республики Казахстан".</w:t>
      </w:r>
    </w:p>
    <w:bookmarkEnd w:id="83"/>
    <w:bookmarkStart w:name="z82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июня 2013 года № 587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1129 "Об утверждении стандартов государственных услуг, оказываемых Министерством индустрии и новых технологий Республики Казахстан, в области технического регулирования и метрологии".</w:t>
      </w:r>
    </w:p>
    <w:bookmarkEnd w:id="84"/>
    <w:bookmarkStart w:name="z83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10 июня 2013 года № 591 "О внесении изменений и дополнений в некоторые решения Правительства Республики Казахстан".</w:t>
      </w:r>
    </w:p>
    <w:bookmarkEnd w:id="85"/>
    <w:bookmarkStart w:name="z84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24 июня 2013 года № 647 "О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лицам".</w:t>
      </w:r>
    </w:p>
    <w:bookmarkEnd w:id="86"/>
    <w:bookmarkStart w:name="z85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9 июля 2013 года № 699 "О внесении изменений и дополнений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</w:p>
    <w:bookmarkEnd w:id="87"/>
    <w:bookmarkStart w:name="z86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