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5bd4" w14:textId="ad55bd4">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стандартов государственных услуг в сфере религиозной деятельности</w:t>
      </w:r>
    </w:p>
    <w:p>
      <w:pPr>
        <w:spacing w:after="0"/>
        <w:ind w:left="0"/>
        <w:jc w:val="left"/>
      </w:pPr>
      <w:r>
        <w:rPr>
          <w:rFonts w:ascii="Consolas"/>
          <w:b w:val="false"/>
          <w:i w:val="false"/>
          <w:color w:val="000000"/>
          <w:sz w:val="20"/>
        </w:rPr>
        <w:t>Приказ Министра культуры и спорта Республики Казахстан от 23 апреля 2015 года № 147. Зарегистрирован в Министерстве юстиции Республики Казахстан 26 мая 2015 года № 11183.</w:t>
      </w:r>
    </w:p>
    <w:p>
      <w:pPr>
        <w:spacing w:after="0"/>
        <w:ind w:left="0"/>
        <w:jc w:val="left"/>
      </w:pPr>
      <w:bookmarkStart w:name="z1" w:id="0"/>
      <w:r>
        <w:rPr>
          <w:rFonts w:ascii="Consolas"/>
          <w:b w:val="false"/>
          <w:i w:val="false"/>
          <w:color w:val="000000"/>
          <w:sz w:val="20"/>
        </w:rPr>
        <w:t xml:space="preserve">
      В соответствии с подпунктом 1) </w:t>
      </w:r>
      <w:r>
        <w:rPr>
          <w:rFonts w:ascii="Consolas"/>
          <w:b w:val="false"/>
          <w:i w:val="false"/>
          <w:color w:val="000000"/>
          <w:sz w:val="20"/>
        </w:rPr>
        <w:t>статьи 10</w:t>
      </w:r>
      <w:r>
        <w:rPr>
          <w:rFonts w:ascii="Consolas"/>
          <w:b w:val="false"/>
          <w:i w:val="false"/>
          <w:color w:val="000000"/>
          <w:sz w:val="20"/>
        </w:rPr>
        <w:t xml:space="preserve"> Закона Республики Казахстан от 15 апреля 2013 года "О государственных услугах", </w:t>
      </w:r>
      <w:r>
        <w:rPr>
          <w:rFonts w:ascii="Consolas"/>
          <w:b/>
          <w:i w:val="false"/>
          <w:color w:val="000000"/>
          <w:sz w:val="20"/>
        </w:rPr>
        <w:t>ПРИКАЗЫВАЮ</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Утвердить прилагаемые:</w:t>
      </w:r>
    </w:p>
    <w:bookmarkEnd w:id="1"/>
    <w:bookmarkStart w:name="z189" w:id="2"/>
    <w:p>
      <w:pPr>
        <w:spacing w:after="0"/>
        <w:ind w:left="0"/>
        <w:jc w:val="left"/>
      </w:pPr>
      <w:r>
        <w:rPr>
          <w:rFonts w:ascii="Consolas"/>
          <w:b w:val="false"/>
          <w:i w:val="false"/>
          <w:color w:val="000000"/>
          <w:sz w:val="20"/>
        </w:rPr>
        <w:t xml:space="preserve">
      1) стандарт государственной услуги "Проведение регистрации и перерегистрации лиц, осуществляющих миссионерскую деятельность"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приказу;</w:t>
      </w:r>
    </w:p>
    <w:bookmarkEnd w:id="2"/>
    <w:bookmarkStart w:name="z190" w:id="3"/>
    <w:p>
      <w:pPr>
        <w:spacing w:after="0"/>
        <w:ind w:left="0"/>
        <w:jc w:val="left"/>
      </w:pPr>
      <w:r>
        <w:rPr>
          <w:rFonts w:ascii="Consolas"/>
          <w:b w:val="false"/>
          <w:i w:val="false"/>
          <w:color w:val="000000"/>
          <w:sz w:val="20"/>
        </w:rPr>
        <w:t xml:space="preserve">
      2) стандарт государственной услуги "Согласование деятельности иностранных религиозных объединений на территории Республики Казахстан"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приказу;</w:t>
      </w:r>
    </w:p>
    <w:bookmarkEnd w:id="3"/>
    <w:bookmarkStart w:name="z191" w:id="4"/>
    <w:p>
      <w:pPr>
        <w:spacing w:after="0"/>
        <w:ind w:left="0"/>
        <w:jc w:val="left"/>
      </w:pPr>
      <w:r>
        <w:rPr>
          <w:rFonts w:ascii="Consolas"/>
          <w:b w:val="false"/>
          <w:i w:val="false"/>
          <w:color w:val="000000"/>
          <w:sz w:val="20"/>
        </w:rPr>
        <w:t xml:space="preserve">
      3) стандарт государственной услуги "Согласование назначения иностранными религиозными центрами руководителей религиозных объединений в Республике Казахстан" согласно </w:t>
      </w:r>
      <w:r>
        <w:rPr>
          <w:rFonts w:ascii="Consolas"/>
          <w:b w:val="false"/>
          <w:i w:val="false"/>
          <w:color w:val="000000"/>
          <w:sz w:val="20"/>
        </w:rPr>
        <w:t>приложению 3</w:t>
      </w:r>
      <w:r>
        <w:rPr>
          <w:rFonts w:ascii="Consolas"/>
          <w:b w:val="false"/>
          <w:i w:val="false"/>
          <w:color w:val="000000"/>
          <w:sz w:val="20"/>
        </w:rPr>
        <w:t xml:space="preserve"> к настоящему приказу;</w:t>
      </w:r>
    </w:p>
    <w:bookmarkEnd w:id="4"/>
    <w:bookmarkStart w:name="z192" w:id="5"/>
    <w:p>
      <w:pPr>
        <w:spacing w:after="0"/>
        <w:ind w:left="0"/>
        <w:jc w:val="left"/>
      </w:pPr>
      <w:r>
        <w:rPr>
          <w:rFonts w:ascii="Consolas"/>
          <w:b w:val="false"/>
          <w:i w:val="false"/>
          <w:color w:val="000000"/>
          <w:sz w:val="20"/>
        </w:rPr>
        <w:t xml:space="preserve">
      4) стандарт государственной услуги "Проведение религиоведческой экспертизы" согласно </w:t>
      </w:r>
      <w:r>
        <w:rPr>
          <w:rFonts w:ascii="Consolas"/>
          <w:b w:val="false"/>
          <w:i w:val="false"/>
          <w:color w:val="000000"/>
          <w:sz w:val="20"/>
        </w:rPr>
        <w:t>приложению 4</w:t>
      </w:r>
      <w:r>
        <w:rPr>
          <w:rFonts w:ascii="Consolas"/>
          <w:b w:val="false"/>
          <w:i w:val="false"/>
          <w:color w:val="000000"/>
          <w:sz w:val="20"/>
        </w:rPr>
        <w:t xml:space="preserve"> к настоящему приказу;</w:t>
      </w:r>
    </w:p>
    <w:bookmarkEnd w:id="5"/>
    <w:bookmarkStart w:name="z193" w:id="6"/>
    <w:p>
      <w:pPr>
        <w:spacing w:after="0"/>
        <w:ind w:left="0"/>
        <w:jc w:val="left"/>
      </w:pPr>
      <w:r>
        <w:rPr>
          <w:rFonts w:ascii="Consolas"/>
          <w:b w:val="false"/>
          <w:i w:val="false"/>
          <w:color w:val="000000"/>
          <w:sz w:val="20"/>
        </w:rPr>
        <w:t xml:space="preserve">
      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согласно </w:t>
      </w:r>
      <w:r>
        <w:rPr>
          <w:rFonts w:ascii="Consolas"/>
          <w:b w:val="false"/>
          <w:i w:val="false"/>
          <w:color w:val="000000"/>
          <w:sz w:val="20"/>
        </w:rPr>
        <w:t>приложению 5</w:t>
      </w:r>
      <w:r>
        <w:rPr>
          <w:rFonts w:ascii="Consolas"/>
          <w:b w:val="false"/>
          <w:i w:val="false"/>
          <w:color w:val="000000"/>
          <w:sz w:val="20"/>
        </w:rPr>
        <w:t xml:space="preserve"> к настоящему приказу;</w:t>
      </w:r>
    </w:p>
    <w:bookmarkEnd w:id="6"/>
    <w:bookmarkStart w:name="z194" w:id="7"/>
    <w:p>
      <w:pPr>
        <w:spacing w:after="0"/>
        <w:ind w:left="0"/>
        <w:jc w:val="left"/>
      </w:pPr>
      <w:r>
        <w:rPr>
          <w:rFonts w:ascii="Consolas"/>
          <w:b w:val="false"/>
          <w:i w:val="false"/>
          <w:color w:val="000000"/>
          <w:sz w:val="20"/>
        </w:rPr>
        <w:t xml:space="preserve">
      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согласно </w:t>
      </w:r>
      <w:r>
        <w:rPr>
          <w:rFonts w:ascii="Consolas"/>
          <w:b w:val="false"/>
          <w:i w:val="false"/>
          <w:color w:val="000000"/>
          <w:sz w:val="20"/>
        </w:rPr>
        <w:t>приложению 6</w:t>
      </w:r>
      <w:r>
        <w:rPr>
          <w:rFonts w:ascii="Consolas"/>
          <w:b w:val="false"/>
          <w:i w:val="false"/>
          <w:color w:val="000000"/>
          <w:sz w:val="20"/>
        </w:rPr>
        <w:t xml:space="preserve"> к настоящему приказу;</w:t>
      </w:r>
    </w:p>
    <w:bookmarkEnd w:id="7"/>
    <w:bookmarkStart w:name="z195" w:id="8"/>
    <w:p>
      <w:pPr>
        <w:spacing w:after="0"/>
        <w:ind w:left="0"/>
        <w:jc w:val="left"/>
      </w:pPr>
      <w:r>
        <w:rPr>
          <w:rFonts w:ascii="Consolas"/>
          <w:b w:val="false"/>
          <w:i w:val="false"/>
          <w:color w:val="000000"/>
          <w:sz w:val="20"/>
        </w:rPr>
        <w:t xml:space="preserve">
      7) стандарт государственной услуги "Выдача решения о строительстве культовых зданий (сооружений), определении их месторасположения" согласно </w:t>
      </w:r>
      <w:r>
        <w:rPr>
          <w:rFonts w:ascii="Consolas"/>
          <w:b w:val="false"/>
          <w:i w:val="false"/>
          <w:color w:val="000000"/>
          <w:sz w:val="20"/>
        </w:rPr>
        <w:t>приложению 7</w:t>
      </w:r>
      <w:r>
        <w:rPr>
          <w:rFonts w:ascii="Consolas"/>
          <w:b w:val="false"/>
          <w:i w:val="false"/>
          <w:color w:val="000000"/>
          <w:sz w:val="20"/>
        </w:rPr>
        <w:t xml:space="preserve"> к настоящему приказу;</w:t>
      </w:r>
    </w:p>
    <w:bookmarkEnd w:id="8"/>
    <w:bookmarkStart w:name="z196" w:id="9"/>
    <w:p>
      <w:pPr>
        <w:spacing w:after="0"/>
        <w:ind w:left="0"/>
        <w:jc w:val="left"/>
      </w:pPr>
      <w:r>
        <w:rPr>
          <w:rFonts w:ascii="Consolas"/>
          <w:b w:val="false"/>
          <w:i w:val="false"/>
          <w:color w:val="000000"/>
          <w:sz w:val="20"/>
        </w:rPr>
        <w:t xml:space="preserve">
      8)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 согласно </w:t>
      </w:r>
      <w:r>
        <w:rPr>
          <w:rFonts w:ascii="Consolas"/>
          <w:b w:val="false"/>
          <w:i w:val="false"/>
          <w:color w:val="000000"/>
          <w:sz w:val="20"/>
        </w:rPr>
        <w:t>приложению 8</w:t>
      </w:r>
      <w:r>
        <w:rPr>
          <w:rFonts w:ascii="Consolas"/>
          <w:b w:val="false"/>
          <w:i w:val="false"/>
          <w:color w:val="000000"/>
          <w:sz w:val="20"/>
        </w:rPr>
        <w:t xml:space="preserve"> к настоящему приказу.</w:t>
      </w:r>
    </w:p>
    <w:bookmarkEnd w:id="9"/>
    <w:bookmarkStart w:name="z3" w:id="10"/>
    <w:p>
      <w:pPr>
        <w:spacing w:after="0"/>
        <w:ind w:left="0"/>
        <w:jc w:val="left"/>
      </w:pPr>
      <w:r>
        <w:rPr>
          <w:rFonts w:ascii="Consolas"/>
          <w:b w:val="false"/>
          <w:i w:val="false"/>
          <w:color w:val="000000"/>
          <w:sz w:val="20"/>
        </w:rPr>
        <w:t>
      2. Комитету по делам религий Министерства культуры и спорта Республики Казахстан в установленном законодательством порядке обеспечить:</w:t>
      </w:r>
    </w:p>
    <w:bookmarkEnd w:id="10"/>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left"/>
      </w:pPr>
      <w:r>
        <w:rPr>
          <w:rFonts w:ascii="Consolas"/>
          <w:b w:val="false"/>
          <w:i w:val="false"/>
          <w:color w:val="000000"/>
          <w:sz w:val="20"/>
        </w:rPr>
        <w:t>
      3) размещение настоящего приказа на интернет-ресурсе Министерства культуры и спорта Республики Казахстан;</w:t>
      </w:r>
    </w:p>
    <w:p>
      <w:pPr>
        <w:spacing w:after="0"/>
        <w:ind w:left="0"/>
        <w:jc w:val="left"/>
      </w:pPr>
      <w:r>
        <w:rPr>
          <w:rFonts w:ascii="Consolas"/>
          <w:b w:val="false"/>
          <w:i w:val="false"/>
          <w:color w:val="000000"/>
          <w:sz w:val="20"/>
        </w:rPr>
        <w:t>
      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десяти рабочих дней со дня исполнения мероприятий.</w:t>
      </w:r>
    </w:p>
    <w:bookmarkStart w:name="z4" w:id="11"/>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культуры и спорта Республики Казахстан Азильханова М.А.</w:t>
      </w:r>
    </w:p>
    <w:bookmarkEnd w:id="11"/>
    <w:bookmarkStart w:name="z5" w:id="12"/>
    <w:p>
      <w:pPr>
        <w:spacing w:after="0"/>
        <w:ind w:left="0"/>
        <w:jc w:val="left"/>
      </w:pP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 культуры и спорта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Мухамедиулы</w:t>
            </w:r>
          </w:p>
        </w:tc>
      </w:tr>
    </w:tbl>
    <w:p>
      <w:pPr>
        <w:spacing w:after="0"/>
        <w:ind w:left="0"/>
        <w:jc w:val="left"/>
      </w:pPr>
      <w:r>
        <w:rPr>
          <w:rFonts w:ascii="Consolas"/>
          <w:b w:val="false"/>
          <w:i w:val="false"/>
          <w:color w:val="000000"/>
          <w:sz w:val="20"/>
        </w:rPr>
        <w:t xml:space="preserve">
      "СОГЛАСОВАН"   </w:t>
      </w:r>
    </w:p>
    <w:p>
      <w:pPr>
        <w:spacing w:after="0"/>
        <w:ind w:left="0"/>
        <w:jc w:val="left"/>
      </w:pPr>
      <w:r>
        <w:rPr>
          <w:rFonts w:ascii="Consolas"/>
          <w:b w:val="false"/>
          <w:i w:val="false"/>
          <w:color w:val="000000"/>
          <w:sz w:val="20"/>
        </w:rPr>
        <w:t xml:space="preserve">
      Министр национальной экономики   </w:t>
      </w:r>
    </w:p>
    <w:p>
      <w:pPr>
        <w:spacing w:after="0"/>
        <w:ind w:left="0"/>
        <w:jc w:val="left"/>
      </w:pPr>
      <w:r>
        <w:rPr>
          <w:rFonts w:ascii="Consolas"/>
          <w:b w:val="false"/>
          <w:i w:val="false"/>
          <w:color w:val="000000"/>
          <w:sz w:val="20"/>
        </w:rPr>
        <w:t xml:space="preserve">
      Республики Казахстан   </w:t>
      </w:r>
    </w:p>
    <w:p>
      <w:pPr>
        <w:spacing w:after="0"/>
        <w:ind w:left="0"/>
        <w:jc w:val="left"/>
      </w:pPr>
      <w:r>
        <w:rPr>
          <w:rFonts w:ascii="Consolas"/>
          <w:b w:val="false"/>
          <w:i w:val="false"/>
          <w:color w:val="000000"/>
          <w:sz w:val="20"/>
        </w:rPr>
        <w:t xml:space="preserve">
      _______________ Е.Досаев   </w:t>
      </w:r>
    </w:p>
    <w:p>
      <w:pPr>
        <w:spacing w:after="0"/>
        <w:ind w:left="0"/>
        <w:jc w:val="left"/>
      </w:pPr>
      <w:r>
        <w:rPr>
          <w:rFonts w:ascii="Consolas"/>
          <w:b w:val="false"/>
          <w:i w:val="false"/>
          <w:color w:val="000000"/>
          <w:sz w:val="20"/>
        </w:rPr>
        <w:t>
      23 апреля 2015 года</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7" w:id="13"/>
    <w:p>
      <w:pPr>
        <w:spacing w:after="0"/>
        <w:ind w:left="0"/>
        <w:jc w:val="left"/>
      </w:pPr>
      <w:r>
        <w:rPr>
          <w:rFonts w:ascii="Consolas"/>
          <w:b/>
          <w:i w:val="false"/>
          <w:color w:val="000000"/>
        </w:rPr>
        <w:t xml:space="preserve"> Стандарт государственной услуги "Проведение регистрации и перерегистрации лиц, осуществляющих миссионерскую деятельность"</w:t>
      </w:r>
    </w:p>
    <w:bookmarkEnd w:id="13"/>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98" w:id="14"/>
    <w:p>
      <w:pPr>
        <w:spacing w:after="0"/>
        <w:ind w:left="0"/>
        <w:jc w:val="left"/>
      </w:pPr>
      <w:r>
        <w:rPr>
          <w:rFonts w:ascii="Consolas"/>
          <w:b/>
          <w:i w:val="false"/>
          <w:color w:val="000000"/>
        </w:rPr>
        <w:t xml:space="preserve"> Глава 1. Общие положения</w:t>
      </w:r>
    </w:p>
    <w:bookmarkEnd w:id="14"/>
    <w:bookmarkStart w:name="z199" w:id="15"/>
    <w:p>
      <w:pPr>
        <w:spacing w:after="0"/>
        <w:ind w:left="0"/>
        <w:jc w:val="left"/>
      </w:pPr>
      <w:r>
        <w:rPr>
          <w:rFonts w:ascii="Consolas"/>
          <w:b w:val="false"/>
          <w:i w:val="false"/>
          <w:color w:val="000000"/>
          <w:sz w:val="20"/>
        </w:rPr>
        <w:t>
      1. Государственная услуга "Проведение регистрации и перерегистрации лиц, осуществляющих миссионерскую деятельность" (далее – государственная услуга).</w:t>
      </w:r>
    </w:p>
    <w:bookmarkEnd w:id="15"/>
    <w:bookmarkStart w:name="z200" w:id="16"/>
    <w:p>
      <w:pPr>
        <w:spacing w:after="0"/>
        <w:ind w:left="0"/>
        <w:jc w:val="left"/>
      </w:pPr>
      <w:r>
        <w:rPr>
          <w:rFonts w:ascii="Consolas"/>
          <w:b w:val="false"/>
          <w:i w:val="false"/>
          <w:color w:val="000000"/>
          <w:sz w:val="20"/>
        </w:rPr>
        <w:t>
      2. Стандарт государственной услуги разработан Министерством по делам религий и гражданского общества Республики Казахстан.</w:t>
      </w:r>
    </w:p>
    <w:bookmarkEnd w:id="16"/>
    <w:bookmarkStart w:name="z201" w:id="17"/>
    <w:p>
      <w:pPr>
        <w:spacing w:after="0"/>
        <w:ind w:left="0"/>
        <w:jc w:val="left"/>
      </w:pPr>
      <w:r>
        <w:rPr>
          <w:rFonts w:ascii="Consolas"/>
          <w:b w:val="false"/>
          <w:i w:val="false"/>
          <w:color w:val="000000"/>
          <w:sz w:val="20"/>
        </w:rPr>
        <w:t>
      3. Государственная услуга оказывается местными исполнительными органами областей, городов Астаны и Алматы (далее – услугодатель).</w:t>
      </w:r>
    </w:p>
    <w:bookmarkEnd w:id="17"/>
    <w:bookmarkStart w:name="z9" w:id="18"/>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18"/>
    <w:bookmarkStart w:name="z10" w:id="19"/>
    <w:p>
      <w:pPr>
        <w:spacing w:after="0"/>
        <w:ind w:left="0"/>
        <w:jc w:val="left"/>
      </w:pPr>
      <w:r>
        <w:rPr>
          <w:rFonts w:ascii="Consolas"/>
          <w:b w:val="false"/>
          <w:i w:val="false"/>
          <w:color w:val="000000"/>
          <w:sz w:val="20"/>
        </w:rPr>
        <w:t xml:space="preserve">
      1) канцелярию услугодателя; </w:t>
      </w:r>
    </w:p>
    <w:bookmarkEnd w:id="19"/>
    <w:p>
      <w:pPr>
        <w:spacing w:after="0"/>
        <w:ind w:left="0"/>
        <w:jc w:val="left"/>
      </w:pPr>
      <w:r>
        <w:rPr>
          <w:rFonts w:ascii="Consolas"/>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03" w:id="20"/>
    <w:p>
      <w:pPr>
        <w:spacing w:after="0"/>
        <w:ind w:left="0"/>
        <w:jc w:val="left"/>
      </w:pPr>
      <w:r>
        <w:rPr>
          <w:rFonts w:ascii="Consolas"/>
          <w:b/>
          <w:i w:val="false"/>
          <w:color w:val="000000"/>
        </w:rPr>
        <w:t xml:space="preserve"> Глава 2. Порядок оказания государственной услуги</w:t>
      </w:r>
    </w:p>
    <w:bookmarkEnd w:id="20"/>
    <w:bookmarkStart w:name="z204" w:id="21"/>
    <w:p>
      <w:pPr>
        <w:spacing w:after="0"/>
        <w:ind w:left="0"/>
        <w:jc w:val="left"/>
      </w:pPr>
      <w:r>
        <w:rPr>
          <w:rFonts w:ascii="Consolas"/>
          <w:b w:val="false"/>
          <w:i w:val="false"/>
          <w:color w:val="000000"/>
          <w:sz w:val="20"/>
        </w:rPr>
        <w:t>
      4. Сроки оказания государственной услуги:</w:t>
      </w:r>
    </w:p>
    <w:bookmarkEnd w:id="21"/>
    <w:bookmarkStart w:name="z776" w:id="22"/>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30 (тридцать) календарных дней.</w:t>
      </w:r>
    </w:p>
    <w:bookmarkEnd w:id="22"/>
    <w:bookmarkStart w:name="z777" w:id="23"/>
    <w:p>
      <w:pPr>
        <w:spacing w:after="0"/>
        <w:ind w:left="0"/>
        <w:jc w:val="left"/>
      </w:pPr>
      <w:r>
        <w:rPr>
          <w:rFonts w:ascii="Consolas"/>
          <w:b w:val="false"/>
          <w:i w:val="false"/>
          <w:color w:val="000000"/>
          <w:sz w:val="20"/>
        </w:rPr>
        <w:t xml:space="preserve">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 </w:t>
      </w:r>
    </w:p>
    <w:bookmarkEnd w:id="23"/>
    <w:bookmarkStart w:name="z778" w:id="24"/>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24"/>
    <w:bookmarkStart w:name="z779" w:id="25"/>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08" w:id="26"/>
    <w:p>
      <w:pPr>
        <w:spacing w:after="0"/>
        <w:ind w:left="0"/>
        <w:jc w:val="left"/>
      </w:pPr>
      <w:r>
        <w:rPr>
          <w:rFonts w:ascii="Consolas"/>
          <w:b w:val="false"/>
          <w:i w:val="false"/>
          <w:color w:val="000000"/>
          <w:sz w:val="20"/>
        </w:rPr>
        <w:t>
      5. Форма оказания государственной услуги – бумажная.</w:t>
      </w:r>
    </w:p>
    <w:bookmarkEnd w:id="26"/>
    <w:bookmarkStart w:name="z209" w:id="27"/>
    <w:p>
      <w:pPr>
        <w:spacing w:after="0"/>
        <w:ind w:left="0"/>
        <w:jc w:val="left"/>
      </w:pPr>
      <w:r>
        <w:rPr>
          <w:rFonts w:ascii="Consolas"/>
          <w:b w:val="false"/>
          <w:i w:val="false"/>
          <w:color w:val="000000"/>
          <w:sz w:val="20"/>
        </w:rPr>
        <w:t>
      6. Результат оказания государственной услуги – свидетельство о регистрации (перерегистрации) миссионера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27"/>
    <w:bookmarkStart w:name="z210" w:id="28"/>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28"/>
    <w:bookmarkStart w:name="z211" w:id="29"/>
    <w:p>
      <w:pPr>
        <w:spacing w:after="0"/>
        <w:ind w:left="0"/>
        <w:jc w:val="left"/>
      </w:pPr>
      <w:r>
        <w:rPr>
          <w:rFonts w:ascii="Consolas"/>
          <w:b w:val="false"/>
          <w:i w:val="false"/>
          <w:color w:val="000000"/>
          <w:sz w:val="20"/>
        </w:rPr>
        <w:t>
      7. Государственная услуга оказывается бесплатно физическим лицам (далее – услугополучатель).</w:t>
      </w:r>
    </w:p>
    <w:bookmarkEnd w:id="29"/>
    <w:bookmarkStart w:name="z212" w:id="30"/>
    <w:p>
      <w:pPr>
        <w:spacing w:after="0"/>
        <w:ind w:left="0"/>
        <w:jc w:val="left"/>
      </w:pPr>
      <w:r>
        <w:rPr>
          <w:rFonts w:ascii="Consolas"/>
          <w:b w:val="false"/>
          <w:i w:val="false"/>
          <w:color w:val="000000"/>
          <w:sz w:val="20"/>
        </w:rPr>
        <w:t>
      8.  График работы:</w:t>
      </w:r>
    </w:p>
    <w:bookmarkEnd w:id="30"/>
    <w:bookmarkStart w:name="z781" w:id="31"/>
    <w:p>
      <w:pPr>
        <w:spacing w:after="0"/>
        <w:ind w:left="0"/>
        <w:jc w:val="left"/>
      </w:pPr>
      <w:r>
        <w:rPr>
          <w:rFonts w:ascii="Consolas"/>
          <w:b w:val="false"/>
          <w:i w:val="false"/>
          <w:color w:val="000000"/>
          <w:sz w:val="20"/>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31"/>
    <w:bookmarkStart w:name="z782" w:id="32"/>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2"/>
    <w:bookmarkStart w:name="z783" w:id="33"/>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33"/>
    <w:bookmarkStart w:name="z784" w:id="34"/>
    <w:p>
      <w:pPr>
        <w:spacing w:after="0"/>
        <w:ind w:left="0"/>
        <w:jc w:val="left"/>
      </w:pPr>
      <w:r>
        <w:rPr>
          <w:rFonts w:ascii="Consolas"/>
          <w:b w:val="false"/>
          <w:i w:val="false"/>
          <w:color w:val="000000"/>
          <w:sz w:val="20"/>
        </w:rPr>
        <w:t>
      2) Государственной корпорацией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4"/>
    <w:bookmarkStart w:name="z785" w:id="35"/>
    <w:p>
      <w:pPr>
        <w:spacing w:after="0"/>
        <w:ind w:left="0"/>
        <w:jc w:val="left"/>
      </w:pPr>
      <w:r>
        <w:rPr>
          <w:rFonts w:ascii="Consolas"/>
          <w:b w:val="false"/>
          <w:i w:val="false"/>
          <w:color w:val="000000"/>
          <w:sz w:val="20"/>
        </w:rPr>
        <w:t>
      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 "электронного правительства" www.egov.kz.</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15" w:id="36"/>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36"/>
    <w:bookmarkStart w:name="z787" w:id="37"/>
    <w:p>
      <w:pPr>
        <w:spacing w:after="0"/>
        <w:ind w:left="0"/>
        <w:jc w:val="left"/>
      </w:pPr>
      <w:r>
        <w:rPr>
          <w:rFonts w:ascii="Consolas"/>
          <w:b w:val="false"/>
          <w:i w:val="false"/>
          <w:color w:val="000000"/>
          <w:sz w:val="20"/>
        </w:rPr>
        <w:t>
      1) заявление на регистрацию (перерегистрацию) миссионера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37"/>
    <w:bookmarkStart w:name="z788" w:id="38"/>
    <w:p>
      <w:pPr>
        <w:spacing w:after="0"/>
        <w:ind w:left="0"/>
        <w:jc w:val="left"/>
      </w:pPr>
      <w:r>
        <w:rPr>
          <w:rFonts w:ascii="Consolas"/>
          <w:b w:val="false"/>
          <w:i w:val="false"/>
          <w:color w:val="000000"/>
          <w:sz w:val="20"/>
        </w:rPr>
        <w:t xml:space="preserve">
      2) документ, удостоверяющий личность (для идентификации личности); </w:t>
      </w:r>
    </w:p>
    <w:bookmarkEnd w:id="38"/>
    <w:bookmarkStart w:name="z789" w:id="39"/>
    <w:p>
      <w:pPr>
        <w:spacing w:after="0"/>
        <w:ind w:left="0"/>
        <w:jc w:val="left"/>
      </w:pPr>
      <w:r>
        <w:rPr>
          <w:rFonts w:ascii="Consolas"/>
          <w:b w:val="false"/>
          <w:i w:val="false"/>
          <w:color w:val="000000"/>
          <w:sz w:val="20"/>
        </w:rPr>
        <w:t>
      3) документ, выданный религиозным объединением на право осуществления миссионерской деятельности от имени религиозного объединения;</w:t>
      </w:r>
    </w:p>
    <w:bookmarkEnd w:id="39"/>
    <w:bookmarkStart w:name="z790" w:id="40"/>
    <w:p>
      <w:pPr>
        <w:spacing w:after="0"/>
        <w:ind w:left="0"/>
        <w:jc w:val="left"/>
      </w:pPr>
      <w:r>
        <w:rPr>
          <w:rFonts w:ascii="Consolas"/>
          <w:b w:val="false"/>
          <w:i w:val="false"/>
          <w:color w:val="000000"/>
          <w:sz w:val="20"/>
        </w:rPr>
        <w:t xml:space="preserve">
      4) копия свидетельства либо справка о государственной регистрации (перерегистрации) и копия устава религиозного объединения, представителем которого является миссионер; </w:t>
      </w:r>
    </w:p>
    <w:bookmarkEnd w:id="40"/>
    <w:bookmarkStart w:name="z791" w:id="41"/>
    <w:p>
      <w:pPr>
        <w:spacing w:after="0"/>
        <w:ind w:left="0"/>
        <w:jc w:val="left"/>
      </w:pPr>
      <w:r>
        <w:rPr>
          <w:rFonts w:ascii="Consolas"/>
          <w:b w:val="false"/>
          <w:i w:val="false"/>
          <w:color w:val="000000"/>
          <w:sz w:val="20"/>
        </w:rPr>
        <w:t>
      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w:t>
      </w:r>
    </w:p>
    <w:bookmarkEnd w:id="41"/>
    <w:bookmarkStart w:name="z792" w:id="42"/>
    <w:p>
      <w:pPr>
        <w:spacing w:after="0"/>
        <w:ind w:left="0"/>
        <w:jc w:val="left"/>
      </w:pPr>
      <w:r>
        <w:rPr>
          <w:rFonts w:ascii="Consolas"/>
          <w:b w:val="false"/>
          <w:i w:val="false"/>
          <w:color w:val="000000"/>
          <w:sz w:val="20"/>
        </w:rPr>
        <w:t>
      Перечень документов, необходимых для оказания государственной услуги при обращении услугополучателя (либо его представителя по доверенности) в Государственную корпорацию:</w:t>
      </w:r>
    </w:p>
    <w:bookmarkEnd w:id="42"/>
    <w:bookmarkStart w:name="z793" w:id="43"/>
    <w:p>
      <w:pPr>
        <w:spacing w:after="0"/>
        <w:ind w:left="0"/>
        <w:jc w:val="left"/>
      </w:pPr>
      <w:r>
        <w:rPr>
          <w:rFonts w:ascii="Consolas"/>
          <w:b w:val="false"/>
          <w:i w:val="false"/>
          <w:color w:val="000000"/>
          <w:sz w:val="20"/>
        </w:rPr>
        <w:t>
      1) заявление на регистрацию (перерегистрацию) миссионера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43"/>
    <w:bookmarkStart w:name="z794" w:id="44"/>
    <w:p>
      <w:pPr>
        <w:spacing w:after="0"/>
        <w:ind w:left="0"/>
        <w:jc w:val="left"/>
      </w:pPr>
      <w:r>
        <w:rPr>
          <w:rFonts w:ascii="Consolas"/>
          <w:b w:val="false"/>
          <w:i w:val="false"/>
          <w:color w:val="000000"/>
          <w:sz w:val="20"/>
        </w:rPr>
        <w:t xml:space="preserve">
      2) документ, удостоверяющий личность (для идентификации личности); </w:t>
      </w:r>
    </w:p>
    <w:bookmarkEnd w:id="44"/>
    <w:bookmarkStart w:name="z795" w:id="45"/>
    <w:p>
      <w:pPr>
        <w:spacing w:after="0"/>
        <w:ind w:left="0"/>
        <w:jc w:val="left"/>
      </w:pPr>
      <w:r>
        <w:rPr>
          <w:rFonts w:ascii="Consolas"/>
          <w:b w:val="false"/>
          <w:i w:val="false"/>
          <w:color w:val="000000"/>
          <w:sz w:val="20"/>
        </w:rPr>
        <w:t>
      3) документ, выданный религиозным объединением на право осуществления миссионерской деятельности от имени религиозного объединения;</w:t>
      </w:r>
    </w:p>
    <w:bookmarkEnd w:id="45"/>
    <w:bookmarkStart w:name="z796" w:id="46"/>
    <w:p>
      <w:pPr>
        <w:spacing w:after="0"/>
        <w:ind w:left="0"/>
        <w:jc w:val="left"/>
      </w:pPr>
      <w:r>
        <w:rPr>
          <w:rFonts w:ascii="Consolas"/>
          <w:b w:val="false"/>
          <w:i w:val="false"/>
          <w:color w:val="000000"/>
          <w:sz w:val="20"/>
        </w:rPr>
        <w:t xml:space="preserve">
      4) копия устава религиозного объединения, представителем которого является миссионер; </w:t>
      </w:r>
    </w:p>
    <w:bookmarkEnd w:id="46"/>
    <w:bookmarkStart w:name="z797" w:id="47"/>
    <w:p>
      <w:pPr>
        <w:spacing w:after="0"/>
        <w:ind w:left="0"/>
        <w:jc w:val="left"/>
      </w:pPr>
      <w:r>
        <w:rPr>
          <w:rFonts w:ascii="Consolas"/>
          <w:b w:val="false"/>
          <w:i w:val="false"/>
          <w:color w:val="000000"/>
          <w:sz w:val="20"/>
        </w:rPr>
        <w:t xml:space="preserve">
      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 </w:t>
      </w:r>
    </w:p>
    <w:bookmarkEnd w:id="47"/>
    <w:bookmarkStart w:name="z798" w:id="48"/>
    <w:p>
      <w:pPr>
        <w:spacing w:after="0"/>
        <w:ind w:left="0"/>
        <w:jc w:val="left"/>
      </w:pPr>
      <w:r>
        <w:rPr>
          <w:rFonts w:ascii="Consolas"/>
          <w:b w:val="false"/>
          <w:i w:val="false"/>
          <w:color w:val="000000"/>
          <w:sz w:val="20"/>
        </w:rPr>
        <w:t xml:space="preserve">
      Иностранцы и лица без гражданства в Республике Казахстан для регистрации (перерегистрации) в качестве миссионера дополнительно представляют следующие документы: </w:t>
      </w:r>
    </w:p>
    <w:bookmarkEnd w:id="48"/>
    <w:bookmarkStart w:name="z799" w:id="49"/>
    <w:p>
      <w:pPr>
        <w:spacing w:after="0"/>
        <w:ind w:left="0"/>
        <w:jc w:val="left"/>
      </w:pPr>
      <w:r>
        <w:rPr>
          <w:rFonts w:ascii="Consolas"/>
          <w:b w:val="false"/>
          <w:i w:val="false"/>
          <w:color w:val="000000"/>
          <w:sz w:val="20"/>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bookmarkEnd w:id="49"/>
    <w:bookmarkStart w:name="z800" w:id="50"/>
    <w:p>
      <w:pPr>
        <w:spacing w:after="0"/>
        <w:ind w:left="0"/>
        <w:jc w:val="left"/>
      </w:pPr>
      <w:r>
        <w:rPr>
          <w:rFonts w:ascii="Consolas"/>
          <w:b w:val="false"/>
          <w:i w:val="false"/>
          <w:color w:val="000000"/>
          <w:sz w:val="20"/>
        </w:rPr>
        <w:t>
      2) приглашение религиозного объединения, зарегистрированного в Республике Казахстан.</w:t>
      </w:r>
    </w:p>
    <w:bookmarkEnd w:id="50"/>
    <w:bookmarkStart w:name="z801" w:id="51"/>
    <w:p>
      <w:pPr>
        <w:spacing w:after="0"/>
        <w:ind w:left="0"/>
        <w:jc w:val="left"/>
      </w:pPr>
      <w:r>
        <w:rPr>
          <w:rFonts w:ascii="Consolas"/>
          <w:b w:val="false"/>
          <w:i w:val="false"/>
          <w:color w:val="000000"/>
          <w:sz w:val="20"/>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51"/>
    <w:bookmarkStart w:name="z802" w:id="52"/>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52"/>
    <w:bookmarkStart w:name="z803" w:id="53"/>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53"/>
    <w:bookmarkStart w:name="z804" w:id="54"/>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54"/>
    <w:bookmarkStart w:name="z805" w:id="55"/>
    <w:p>
      <w:pPr>
        <w:spacing w:after="0"/>
        <w:ind w:left="0"/>
        <w:jc w:val="left"/>
      </w:pPr>
      <w:r>
        <w:rPr>
          <w:rFonts w:ascii="Consolas"/>
          <w:b w:val="false"/>
          <w:i w:val="false"/>
          <w:color w:val="000000"/>
          <w:sz w:val="20"/>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55"/>
    <w:bookmarkStart w:name="z806" w:id="56"/>
    <w:p>
      <w:pPr>
        <w:spacing w:after="0"/>
        <w:ind w:left="0"/>
        <w:jc w:val="left"/>
      </w:pPr>
      <w:r>
        <w:rPr>
          <w:rFonts w:ascii="Consolas"/>
          <w:b w:val="false"/>
          <w:i w:val="false"/>
          <w:color w:val="000000"/>
          <w:sz w:val="20"/>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56"/>
    <w:bookmarkStart w:name="z807" w:id="57"/>
    <w:p>
      <w:pPr>
        <w:spacing w:after="0"/>
        <w:ind w:left="0"/>
        <w:jc w:val="left"/>
      </w:pPr>
      <w:r>
        <w:rPr>
          <w:rFonts w:ascii="Consolas"/>
          <w:b w:val="false"/>
          <w:i w:val="false"/>
          <w:color w:val="000000"/>
          <w:sz w:val="20"/>
        </w:rPr>
        <w:t>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приложению 3 к настоящему стандарту государственной услуги.</w:t>
      </w:r>
    </w:p>
    <w:bookmarkEnd w:id="57"/>
    <w:bookmarkStart w:name="z808" w:id="58"/>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58"/>
    <w:bookmarkStart w:name="z809" w:id="59"/>
    <w:p>
      <w:pPr>
        <w:spacing w:after="0"/>
        <w:ind w:left="0"/>
        <w:jc w:val="left"/>
      </w:pPr>
      <w:r>
        <w:rPr>
          <w:rFonts w:ascii="Consolas"/>
          <w:b w:val="false"/>
          <w:i w:val="false"/>
          <w:color w:val="000000"/>
          <w:sz w:val="20"/>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27" w:id="60"/>
    <w:p>
      <w:pPr>
        <w:spacing w:after="0"/>
        <w:ind w:left="0"/>
        <w:jc w:val="left"/>
      </w:pPr>
      <w:r>
        <w:rPr>
          <w:rFonts w:ascii="Consolas"/>
          <w:b w:val="false"/>
          <w:i w:val="false"/>
          <w:color w:val="000000"/>
          <w:sz w:val="20"/>
        </w:rPr>
        <w:t xml:space="preserve">
      10. Основаниями для отказа в оказании государственной услуги являются: </w:t>
      </w:r>
    </w:p>
    <w:bookmarkEnd w:id="60"/>
    <w:bookmarkStart w:name="z228" w:id="61"/>
    <w:p>
      <w:pPr>
        <w:spacing w:after="0"/>
        <w:ind w:left="0"/>
        <w:jc w:val="left"/>
      </w:pPr>
      <w:r>
        <w:rPr>
          <w:rFonts w:ascii="Consolas"/>
          <w:b w:val="false"/>
          <w:i w:val="false"/>
          <w:color w:val="000000"/>
          <w:sz w:val="20"/>
        </w:rPr>
        <w:t>
      1) отрицательное заключение религиоведческой экспертизы;</w:t>
      </w:r>
    </w:p>
    <w:bookmarkEnd w:id="61"/>
    <w:bookmarkStart w:name="z229" w:id="62"/>
    <w:p>
      <w:pPr>
        <w:spacing w:after="0"/>
        <w:ind w:left="0"/>
        <w:jc w:val="left"/>
      </w:pPr>
      <w:r>
        <w:rPr>
          <w:rFonts w:ascii="Consolas"/>
          <w:b w:val="false"/>
          <w:i w:val="false"/>
          <w:color w:val="000000"/>
          <w:sz w:val="20"/>
        </w:rPr>
        <w:t>
      2) миссионерская деятельность, представляющая угрозу конституционному строю, общественному порядку, правам и свободам человека, здоровью и нравственности населения;</w:t>
      </w:r>
    </w:p>
    <w:bookmarkEnd w:id="62"/>
    <w:bookmarkStart w:name="z230" w:id="63"/>
    <w:p>
      <w:pPr>
        <w:spacing w:after="0"/>
        <w:ind w:left="0"/>
        <w:jc w:val="left"/>
      </w:pPr>
      <w:r>
        <w:rPr>
          <w:rFonts w:ascii="Consolas"/>
          <w:b w:val="false"/>
          <w:i w:val="false"/>
          <w:color w:val="000000"/>
          <w:sz w:val="20"/>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3"/>
    <w:bookmarkStart w:name="z231" w:id="64"/>
    <w:p>
      <w:pPr>
        <w:spacing w:after="0"/>
        <w:ind w:left="0"/>
        <w:jc w:val="left"/>
      </w:pPr>
      <w:r>
        <w:rPr>
          <w:rFonts w:ascii="Consolas"/>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64"/>
    <w:bookmarkStart w:name="z232" w:id="65"/>
    <w:p>
      <w:pPr>
        <w:spacing w:after="0"/>
        <w:ind w:left="0"/>
        <w:jc w:val="left"/>
      </w:pPr>
      <w:r>
        <w:rPr>
          <w:rFonts w:ascii="Consolas"/>
          <w:b w:val="false"/>
          <w:i w:val="false"/>
          <w:color w:val="000000"/>
          <w:sz w:val="20"/>
        </w:rPr>
        <w:t>
      5) отрицательный ответ уполномоченного</w:t>
      </w:r>
      <w:r>
        <w:rPr>
          <w:rFonts w:ascii="Consolas"/>
          <w:b w:val="false"/>
          <w:i w:val="false"/>
          <w:color w:val="000000"/>
          <w:sz w:val="20"/>
        </w:rPr>
        <w:t xml:space="preserve"> государственного органа</w:t>
      </w:r>
      <w:r>
        <w:rPr>
          <w:rFonts w:ascii="Consolas"/>
          <w:b w:val="false"/>
          <w:i w:val="false"/>
          <w:color w:val="000000"/>
          <w:sz w:val="20"/>
        </w:rPr>
        <w:t xml:space="preserve">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65"/>
    <w:bookmarkStart w:name="z233" w:id="66"/>
    <w:p>
      <w:pPr>
        <w:spacing w:after="0"/>
        <w:ind w:left="0"/>
        <w:jc w:val="left"/>
      </w:pPr>
      <w:r>
        <w:rPr>
          <w:rFonts w:ascii="Consolas"/>
          <w:b w:val="false"/>
          <w:i w:val="false"/>
          <w:color w:val="000000"/>
          <w:sz w:val="20"/>
        </w:rPr>
        <w:t>
      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66"/>
    <w:bookmarkStart w:name="z234" w:id="67"/>
    <w:p>
      <w:pPr>
        <w:spacing w:after="0"/>
        <w:ind w:left="0"/>
        <w:jc w:val="left"/>
      </w:pPr>
      <w:r>
        <w:rPr>
          <w:rFonts w:ascii="Consolas"/>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67"/>
    <w:bookmarkStart w:name="z235" w:id="68"/>
    <w:p>
      <w:pPr>
        <w:spacing w:after="0"/>
        <w:ind w:left="0"/>
        <w:jc w:val="left"/>
      </w:pPr>
      <w:r>
        <w:rPr>
          <w:rFonts w:ascii="Consolas"/>
          <w:b w:val="false"/>
          <w:i w:val="false"/>
          <w:color w:val="000000"/>
          <w:sz w:val="20"/>
        </w:rPr>
        <w:t>
      11. Жалоба на действия (бездействия) услугодателя и (или) его должностных лиц по вопросам оказания государственных услуг подается на имя руководителя услугодателя по адресам, указанным в пункте 14 настоящего стандарта государственной услуги.</w:t>
      </w:r>
    </w:p>
    <w:bookmarkEnd w:id="68"/>
    <w:bookmarkStart w:name="z236" w:id="69"/>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9"/>
    <w:bookmarkStart w:name="z237" w:id="70"/>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70"/>
    <w:bookmarkStart w:name="z238" w:id="71"/>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71"/>
    <w:bookmarkStart w:name="z239" w:id="72"/>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72"/>
    <w:bookmarkStart w:name="z240" w:id="73"/>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73"/>
    <w:bookmarkStart w:name="z241" w:id="74"/>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w:t>
      </w:r>
    </w:p>
    <w:bookmarkEnd w:id="74"/>
    <w:bookmarkStart w:name="z242" w:id="75"/>
    <w:p>
      <w:pPr>
        <w:spacing w:after="0"/>
        <w:ind w:left="0"/>
        <w:jc w:val="left"/>
      </w:pPr>
      <w:r>
        <w:rPr>
          <w:rFonts w:ascii="Consolas"/>
          <w:b w:val="false"/>
          <w:i w:val="false"/>
          <w:color w:val="000000"/>
          <w:sz w:val="20"/>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75"/>
    <w:bookmarkStart w:name="z243" w:id="76"/>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76"/>
    <w:bookmarkStart w:name="z50" w:id="77"/>
    <w:p>
      <w:pPr>
        <w:spacing w:after="0"/>
        <w:ind w:left="0"/>
        <w:jc w:val="left"/>
      </w:pPr>
      <w:r>
        <w:rPr>
          <w:rFonts w:ascii="Consolas"/>
          <w:b w:val="false"/>
          <w:i w:val="false"/>
          <w:color w:val="000000"/>
          <w:sz w:val="20"/>
        </w:rPr>
        <w:t>
      услугодателя: www.diаkom.gov.kz;</w:t>
      </w:r>
    </w:p>
    <w:bookmarkEnd w:id="77"/>
    <w:p>
      <w:pPr>
        <w:spacing w:after="0"/>
        <w:ind w:left="0"/>
        <w:jc w:val="left"/>
      </w:pPr>
      <w:r>
        <w:rPr>
          <w:rFonts w:ascii="Consolas"/>
          <w:b w:val="false"/>
          <w:i w:val="false"/>
          <w:color w:val="000000"/>
          <w:sz w:val="20"/>
        </w:rPr>
        <w:t>
      Государственной корпорации: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44" w:id="78"/>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контактных телефонов, размещенных на официальном интернет-ресурсе услугодателя и Единого контакт-центра.</w:t>
      </w:r>
    </w:p>
    <w:bookmarkEnd w:id="78"/>
    <w:bookmarkStart w:name="z245" w:id="79"/>
    <w:p>
      <w:pPr>
        <w:spacing w:after="0"/>
        <w:ind w:left="0"/>
        <w:jc w:val="left"/>
      </w:pPr>
      <w:r>
        <w:rPr>
          <w:rFonts w:ascii="Consolas"/>
          <w:b w:val="false"/>
          <w:i w:val="false"/>
          <w:color w:val="000000"/>
          <w:sz w:val="20"/>
        </w:rPr>
        <w:t>
      16. Единый контакт-центр:1414, 8-800-080-7777.</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"Проведение</w:t>
            </w:r>
            <w:r>
              <w:br/>
            </w:r>
            <w:r>
              <w:rPr>
                <w:rFonts w:ascii="Consolas"/>
                <w:b w:val="false"/>
                <w:i w:val="false"/>
                <w:color w:val="000000"/>
                <w:sz w:val="20"/>
              </w:rPr>
              <w:t>регистрации и перерегистрации</w:t>
            </w:r>
            <w:r>
              <w:br/>
            </w:r>
            <w:r>
              <w:rPr>
                <w:rFonts w:ascii="Consolas"/>
                <w:b w:val="false"/>
                <w:i w:val="false"/>
                <w:color w:val="000000"/>
                <w:sz w:val="20"/>
              </w:rPr>
              <w:t>лиц, осуществляющих</w:t>
            </w:r>
            <w:r>
              <w:br/>
            </w:r>
            <w:r>
              <w:rPr>
                <w:rFonts w:ascii="Consolas"/>
                <w:b w:val="false"/>
                <w:i w:val="false"/>
                <w:color w:val="000000"/>
                <w:sz w:val="20"/>
              </w:rPr>
              <w:t>миссионерскую деятельность"</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48" w:id="80"/>
    <w:p>
      <w:pPr>
        <w:spacing w:after="0"/>
        <w:ind w:left="0"/>
        <w:jc w:val="left"/>
      </w:pPr>
      <w:r>
        <w:rPr>
          <w:rFonts w:ascii="Consolas"/>
          <w:b w:val="false"/>
          <w:i w:val="false"/>
          <w:color w:val="000000"/>
          <w:sz w:val="20"/>
        </w:rPr>
        <w:t xml:space="preserve">
      </w:t>
      </w:r>
    </w:p>
    <w:bookmarkEnd w:id="80"/>
    <w:p>
      <w:pPr>
        <w:spacing w:after="0"/>
        <w:ind w:left="0"/>
        <w:jc w:val="left"/>
      </w:pPr>
      <w:r>
        <w:drawing>
          <wp:inline distT="0" distB="0" distL="0" distR="0">
            <wp:extent cx="939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9800" cy="8255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49" w:id="81"/>
    <w:p>
      <w:pPr>
        <w:spacing w:after="0"/>
        <w:ind w:left="0"/>
        <w:jc w:val="left"/>
      </w:pPr>
      <w:r>
        <w:rPr>
          <w:rFonts w:ascii="Consolas"/>
          <w:b w:val="false"/>
          <w:i w:val="false"/>
          <w:color w:val="000000"/>
          <w:sz w:val="20"/>
        </w:rPr>
        <w:t>
             Акимат ___________________________________________________________________</w:t>
      </w:r>
      <w:r>
        <w:br/>
      </w:r>
      <w:r>
        <w:rPr>
          <w:rFonts w:ascii="Consolas"/>
          <w:b w:val="false"/>
          <w:i w:val="false"/>
          <w:color w:val="000000"/>
          <w:sz w:val="20"/>
        </w:rPr>
        <w:t xml:space="preserve">                         (области, города республиканского значения и столицы)</w:t>
      </w:r>
    </w:p>
    <w:bookmarkEnd w:id="81"/>
    <w:bookmarkStart w:name="z250" w:id="82"/>
    <w:p>
      <w:pPr>
        <w:spacing w:after="0"/>
        <w:ind w:left="0"/>
        <w:jc w:val="left"/>
      </w:pPr>
      <w:r>
        <w:rPr>
          <w:rFonts w:ascii="Consolas"/>
          <w:b w:val="false"/>
          <w:i w:val="false"/>
          <w:color w:val="000000"/>
          <w:sz w:val="20"/>
        </w:rPr>
        <w:t xml:space="preserve">
                                     </w:t>
      </w:r>
      <w:r>
        <w:rPr>
          <w:rFonts w:ascii="Consolas"/>
          <w:b/>
          <w:i w:val="false"/>
          <w:color w:val="000000"/>
          <w:sz w:val="20"/>
        </w:rPr>
        <w:t>      Свидетельство</w:t>
      </w:r>
      <w:r>
        <w:br/>
      </w:r>
      <w:r>
        <w:rPr>
          <w:rFonts w:ascii="Consolas"/>
          <w:b w:val="false"/>
          <w:i w:val="false"/>
          <w:color w:val="000000"/>
          <w:sz w:val="20"/>
        </w:rPr>
        <w:t xml:space="preserve">                         </w:t>
      </w:r>
      <w:r>
        <w:rPr>
          <w:rFonts w:ascii="Consolas"/>
          <w:b/>
          <w:i w:val="false"/>
          <w:color w:val="000000"/>
          <w:sz w:val="20"/>
        </w:rPr>
        <w:t>о регистрации (перерегистрации) миссионера</w:t>
      </w:r>
      <w:r>
        <w:br/>
      </w:r>
      <w:r>
        <w:rPr>
          <w:rFonts w:ascii="Consolas"/>
          <w:b w:val="false"/>
          <w:i w:val="false"/>
          <w:color w:val="000000"/>
          <w:sz w:val="20"/>
        </w:rPr>
        <w:t xml:space="preserve">                   ___________________________________________________</w:t>
      </w:r>
      <w:r>
        <w:br/>
      </w:r>
      <w:r>
        <w:rPr>
          <w:rFonts w:ascii="Consolas"/>
          <w:b w:val="false"/>
          <w:i w:val="false"/>
          <w:color w:val="000000"/>
          <w:sz w:val="20"/>
        </w:rPr>
        <w:t xml:space="preserve">                               (регистрационный номер)</w:t>
      </w:r>
    </w:p>
    <w:bookmarkEnd w:id="82"/>
    <w:bookmarkStart w:name="z251" w:id="83"/>
    <w:p>
      <w:pPr>
        <w:spacing w:after="0"/>
        <w:ind w:left="0"/>
        <w:jc w:val="left"/>
      </w:pPr>
      <w:r>
        <w:rPr>
          <w:rFonts w:ascii="Consolas"/>
          <w:b w:val="false"/>
          <w:i w:val="false"/>
          <w:color w:val="000000"/>
          <w:sz w:val="20"/>
        </w:rPr>
        <w:t>
             город _______                                                 " " ____ 20 года</w:t>
      </w:r>
      <w:r>
        <w:br/>
      </w:r>
      <w:r>
        <w:rPr>
          <w:rFonts w:ascii="Consolas"/>
          <w:b w:val="false"/>
          <w:i w:val="false"/>
          <w:color w:val="000000"/>
          <w:sz w:val="20"/>
        </w:rPr>
        <w:t xml:space="preserve">       Настоящее свидетельство выдано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w:t>
      </w:r>
      <w:r>
        <w:br/>
      </w:r>
      <w:r>
        <w:rPr>
          <w:rFonts w:ascii="Consolas"/>
          <w:b w:val="false"/>
          <w:i w:val="false"/>
          <w:color w:val="000000"/>
          <w:sz w:val="20"/>
        </w:rPr>
        <w:t>11 октября 2011 года "О религиозной деятельности и религиозных объединениях"_______________________________________________________</w:t>
      </w:r>
      <w:r>
        <w:br/>
      </w:r>
      <w:r>
        <w:rPr>
          <w:rFonts w:ascii="Consolas"/>
          <w:b w:val="false"/>
          <w:i w:val="false"/>
          <w:color w:val="000000"/>
          <w:sz w:val="20"/>
        </w:rPr>
        <w:t>(фамилия, имя, отчество (при его наличии) лица, которому выдается свидетельство)</w:t>
      </w:r>
      <w:r>
        <w:br/>
      </w:r>
      <w:r>
        <w:rPr>
          <w:rFonts w:ascii="Consolas"/>
          <w:b w:val="false"/>
          <w:i w:val="false"/>
          <w:color w:val="000000"/>
          <w:sz w:val="20"/>
        </w:rPr>
        <w:t>подтверждает регистрацию (перерегистрацию) в качестве миссионера с "_____" __________ 20__ года.</w:t>
      </w:r>
      <w:r>
        <w:br/>
      </w:r>
      <w:r>
        <w:rPr>
          <w:rFonts w:ascii="Consolas"/>
          <w:b w:val="false"/>
          <w:i w:val="false"/>
          <w:color w:val="000000"/>
          <w:sz w:val="20"/>
        </w:rPr>
        <w:t xml:space="preserve">       Территория, в пределах которой осуществляет свою</w:t>
      </w:r>
      <w:r>
        <w:br/>
      </w:r>
      <w:r>
        <w:rPr>
          <w:rFonts w:ascii="Consolas"/>
          <w:b w:val="false"/>
          <w:i w:val="false"/>
          <w:color w:val="000000"/>
          <w:sz w:val="20"/>
        </w:rPr>
        <w:t>деятельность_____________________________________________________________________</w:t>
      </w:r>
      <w:r>
        <w:br/>
      </w:r>
      <w:r>
        <w:rPr>
          <w:rFonts w:ascii="Consolas"/>
          <w:b w:val="false"/>
          <w:i w:val="false"/>
          <w:color w:val="000000"/>
          <w:sz w:val="20"/>
        </w:rPr>
        <w:t xml:space="preserve">       Дата первичной регистрации (указывается при перерегистрации) "___"_______ 20__ года</w:t>
      </w:r>
      <w:r>
        <w:br/>
      </w:r>
      <w:r>
        <w:rPr>
          <w:rFonts w:ascii="Consolas"/>
          <w:b w:val="false"/>
          <w:i w:val="false"/>
          <w:color w:val="000000"/>
          <w:sz w:val="20"/>
        </w:rPr>
        <w:t xml:space="preserve">       Паспорт или удостоверение личности:_________________________________________</w:t>
      </w:r>
      <w:r>
        <w:br/>
      </w:r>
      <w:r>
        <w:rPr>
          <w:rFonts w:ascii="Consolas"/>
          <w:b w:val="false"/>
          <w:i w:val="false"/>
          <w:color w:val="000000"/>
          <w:sz w:val="20"/>
        </w:rPr>
        <w:t xml:space="preserve">                                     (дата выдачи, номер, орган выдавший документ)</w:t>
      </w:r>
      <w:r>
        <w:br/>
      </w:r>
      <w:r>
        <w:rPr>
          <w:rFonts w:ascii="Consolas"/>
          <w:b w:val="false"/>
          <w:i w:val="false"/>
          <w:color w:val="000000"/>
          <w:sz w:val="20"/>
        </w:rPr>
        <w:t xml:space="preserve">       Гражданство:______________________________________________________________</w:t>
      </w:r>
      <w:r>
        <w:br/>
      </w:r>
      <w:r>
        <w:rPr>
          <w:rFonts w:ascii="Consolas"/>
          <w:b w:val="false"/>
          <w:i w:val="false"/>
          <w:color w:val="000000"/>
          <w:sz w:val="20"/>
        </w:rPr>
        <w:t xml:space="preserve">       Принадлежность к вероисповеданию: _________________________________________</w:t>
      </w:r>
      <w:r>
        <w:br/>
      </w:r>
      <w:r>
        <w:rPr>
          <w:rFonts w:ascii="Consolas"/>
          <w:b w:val="false"/>
          <w:i w:val="false"/>
          <w:color w:val="000000"/>
          <w:sz w:val="20"/>
        </w:rPr>
        <w:t xml:space="preserve">       Наименование религиозного объединения от имени, которого осуществляет миссионерскую деятельность: ______________________________________________________</w:t>
      </w:r>
      <w:r>
        <w:br/>
      </w:r>
      <w:r>
        <w:rPr>
          <w:rFonts w:ascii="Consolas"/>
          <w:b w:val="false"/>
          <w:i w:val="false"/>
          <w:color w:val="000000"/>
          <w:sz w:val="20"/>
        </w:rPr>
        <w:t xml:space="preserve">       Данное свидетельство действительно до "__"______20__ года</w:t>
      </w:r>
      <w:r>
        <w:br/>
      </w:r>
      <w:r>
        <w:rPr>
          <w:rFonts w:ascii="Consolas"/>
          <w:b w:val="false"/>
          <w:i w:val="false"/>
          <w:color w:val="000000"/>
          <w:sz w:val="20"/>
        </w:rPr>
        <w:t xml:space="preserve">       Должностное лицо, уполномоченное услугодателем _____________________________</w:t>
      </w:r>
      <w:r>
        <w:br/>
      </w:r>
      <w:r>
        <w:rPr>
          <w:rFonts w:ascii="Consolas"/>
          <w:b w:val="false"/>
          <w:i w:val="false"/>
          <w:color w:val="000000"/>
          <w:sz w:val="20"/>
        </w:rPr>
        <w:t xml:space="preserve">                   (с указанием должности, фамилии, имени, отчества (при его наличии) </w:t>
      </w:r>
    </w:p>
    <w:bookmarkEnd w:id="83"/>
    <w:bookmarkStart w:name="z252" w:id="84"/>
    <w:p>
      <w:pPr>
        <w:spacing w:after="0"/>
        <w:ind w:left="0"/>
        <w:jc w:val="left"/>
      </w:pPr>
      <w:r>
        <w:rPr>
          <w:rFonts w:ascii="Consolas"/>
          <w:b w:val="false"/>
          <w:i w:val="false"/>
          <w:color w:val="000000"/>
          <w:sz w:val="20"/>
        </w:rPr>
        <w:t>
             Подпись _______ М.П.</w:t>
      </w:r>
      <w:r>
        <w:br/>
      </w:r>
      <w:r>
        <w:rPr>
          <w:rFonts w:ascii="Consolas"/>
          <w:b w:val="false"/>
          <w:i w:val="false"/>
          <w:color w:val="000000"/>
          <w:sz w:val="20"/>
        </w:rPr>
        <w:t xml:space="preserve">       Серия бланка                                                 № ____бланка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"Проведение</w:t>
            </w:r>
            <w:r>
              <w:br/>
            </w:r>
            <w:r>
              <w:rPr>
                <w:rFonts w:ascii="Consolas"/>
                <w:b w:val="false"/>
                <w:i w:val="false"/>
                <w:color w:val="000000"/>
                <w:sz w:val="20"/>
              </w:rPr>
              <w:t>регистрации и перерегистрации</w:t>
            </w:r>
            <w:r>
              <w:br/>
            </w:r>
            <w:r>
              <w:rPr>
                <w:rFonts w:ascii="Consolas"/>
                <w:b w:val="false"/>
                <w:i w:val="false"/>
                <w:color w:val="000000"/>
                <w:sz w:val="20"/>
              </w:rPr>
              <w:t>лиц, осуществляющих</w:t>
            </w:r>
            <w:r>
              <w:br/>
            </w:r>
            <w:r>
              <w:rPr>
                <w:rFonts w:ascii="Consolas"/>
                <w:b w:val="false"/>
                <w:i w:val="false"/>
                <w:color w:val="000000"/>
                <w:sz w:val="20"/>
              </w:rPr>
              <w:t>миссионерскую деятельность"</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услугодателю</w:t>
            </w:r>
            <w:r>
              <w:br/>
            </w:r>
            <w:r>
              <w:rPr>
                <w:rFonts w:ascii="Consolas"/>
                <w:b w:val="false"/>
                <w:i w:val="false"/>
                <w:color w:val="000000"/>
                <w:sz w:val="20"/>
              </w:rPr>
              <w:t>____________________________</w:t>
            </w:r>
            <w:r>
              <w:br/>
            </w:r>
            <w:r>
              <w:rPr>
                <w:rFonts w:ascii="Consolas"/>
                <w:b w:val="false"/>
                <w:i w:val="false"/>
                <w:color w:val="000000"/>
                <w:sz w:val="20"/>
              </w:rPr>
              <w:t>(должность, фамилия, отчество</w:t>
            </w:r>
            <w:r>
              <w:br/>
            </w:r>
            <w:r>
              <w:rPr>
                <w:rFonts w:ascii="Consolas"/>
                <w:b w:val="false"/>
                <w:i w:val="false"/>
                <w:color w:val="000000"/>
                <w:sz w:val="20"/>
              </w:rPr>
              <w:t>(при его наличии)</w:t>
            </w:r>
            <w:r>
              <w:br/>
            </w:r>
            <w:r>
              <w:rPr>
                <w:rFonts w:ascii="Consolas"/>
                <w:b w:val="false"/>
                <w:i w:val="false"/>
                <w:color w:val="000000"/>
                <w:sz w:val="20"/>
              </w:rPr>
              <w:t>должностного лица,</w:t>
            </w:r>
            <w:r>
              <w:br/>
            </w:r>
            <w:r>
              <w:rPr>
                <w:rFonts w:ascii="Consolas"/>
                <w:b w:val="false"/>
                <w:i w:val="false"/>
                <w:color w:val="000000"/>
                <w:sz w:val="20"/>
              </w:rPr>
              <w:t>уполномоченного</w:t>
            </w:r>
            <w:r>
              <w:br/>
            </w:r>
            <w:r>
              <w:rPr>
                <w:rFonts w:ascii="Consolas"/>
                <w:b w:val="false"/>
                <w:i w:val="false"/>
                <w:color w:val="000000"/>
                <w:sz w:val="20"/>
              </w:rPr>
              <w:t>услугодателем)</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 адрес,</w:t>
            </w:r>
            <w:r>
              <w:br/>
            </w:r>
            <w:r>
              <w:rPr>
                <w:rFonts w:ascii="Consolas"/>
                <w:b w:val="false"/>
                <w:i w:val="false"/>
                <w:color w:val="000000"/>
                <w:sz w:val="20"/>
              </w:rPr>
              <w:t>телефон и ИИН</w:t>
            </w:r>
            <w:r>
              <w:br/>
            </w:r>
            <w:r>
              <w:rPr>
                <w:rFonts w:ascii="Consolas"/>
                <w:b w:val="false"/>
                <w:i w:val="false"/>
                <w:color w:val="000000"/>
                <w:sz w:val="20"/>
              </w:rPr>
              <w:t>физического лица)</w:t>
            </w:r>
          </w:p>
        </w:tc>
      </w:tr>
    </w:tbl>
    <w:bookmarkStart w:name="z256" w:id="85"/>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r>
        <w:br/>
      </w:r>
      <w:r>
        <w:rPr>
          <w:rFonts w:ascii="Consolas"/>
          <w:b w:val="false"/>
          <w:i w:val="false"/>
          <w:color w:val="000000"/>
          <w:sz w:val="20"/>
        </w:rPr>
        <w:t xml:space="preserve">                   </w:t>
      </w:r>
      <w:r>
        <w:rPr>
          <w:rFonts w:ascii="Consolas"/>
          <w:b/>
          <w:i w:val="false"/>
          <w:color w:val="000000"/>
          <w:sz w:val="20"/>
        </w:rPr>
        <w:t>на регистрацию (перерегистрацию) миссионера</w:t>
      </w:r>
    </w:p>
    <w:bookmarkEnd w:id="85"/>
    <w:bookmarkStart w:name="z257" w:id="86"/>
    <w:p>
      <w:pPr>
        <w:spacing w:after="0"/>
        <w:ind w:left="0"/>
        <w:jc w:val="left"/>
      </w:pPr>
      <w:r>
        <w:rPr>
          <w:rFonts w:ascii="Consolas"/>
          <w:b w:val="false"/>
          <w:i w:val="false"/>
          <w:color w:val="000000"/>
          <w:sz w:val="20"/>
        </w:rPr>
        <w:t>
             Прошу Вас зарегистрировать (перерегистрировать) меня в качестве миссионера.</w:t>
      </w:r>
      <w:r>
        <w:br/>
      </w:r>
      <w:r>
        <w:rPr>
          <w:rFonts w:ascii="Consolas"/>
          <w:b w:val="false"/>
          <w:i w:val="false"/>
          <w:color w:val="000000"/>
          <w:sz w:val="20"/>
        </w:rPr>
        <w:t xml:space="preserve">       Адрес местонахождения (проживания):________________________________________</w:t>
      </w:r>
      <w:r>
        <w:br/>
      </w:r>
      <w:r>
        <w:rPr>
          <w:rFonts w:ascii="Consolas"/>
          <w:b w:val="false"/>
          <w:i w:val="false"/>
          <w:color w:val="000000"/>
          <w:sz w:val="20"/>
        </w:rPr>
        <w:t xml:space="preserve">       Паспорт или иной документ, удостоверяющий личность (дата выдачи, номер, орган,</w:t>
      </w:r>
      <w:r>
        <w:br/>
      </w:r>
      <w:r>
        <w:rPr>
          <w:rFonts w:ascii="Consolas"/>
          <w:b w:val="false"/>
          <w:i w:val="false"/>
          <w:color w:val="000000"/>
          <w:sz w:val="20"/>
        </w:rPr>
        <w:t>выдавший документ)______________________________________________________________</w:t>
      </w:r>
      <w:r>
        <w:br/>
      </w:r>
      <w:r>
        <w:rPr>
          <w:rFonts w:ascii="Consolas"/>
          <w:b w:val="false"/>
          <w:i w:val="false"/>
          <w:color w:val="000000"/>
          <w:sz w:val="20"/>
        </w:rPr>
        <w:t xml:space="preserve">       Гражданство:______________________________________________________________</w:t>
      </w:r>
      <w:r>
        <w:br/>
      </w:r>
      <w:r>
        <w:rPr>
          <w:rFonts w:ascii="Consolas"/>
          <w:b w:val="false"/>
          <w:i w:val="false"/>
          <w:color w:val="000000"/>
          <w:sz w:val="20"/>
        </w:rPr>
        <w:t xml:space="preserve">       Принадлежность к вероисповеданию: _________________________________________</w:t>
      </w:r>
      <w:r>
        <w:br/>
      </w:r>
      <w:r>
        <w:rPr>
          <w:rFonts w:ascii="Consolas"/>
          <w:b w:val="false"/>
          <w:i w:val="false"/>
          <w:color w:val="000000"/>
          <w:sz w:val="20"/>
        </w:rPr>
        <w:t xml:space="preserve">       Наименование религиозного объединения от имени, которого осуществляет</w:t>
      </w:r>
      <w:r>
        <w:br/>
      </w:r>
      <w:r>
        <w:rPr>
          <w:rFonts w:ascii="Consolas"/>
          <w:b w:val="false"/>
          <w:i w:val="false"/>
          <w:color w:val="000000"/>
          <w:sz w:val="20"/>
        </w:rPr>
        <w:t>миссионерскую деятельность: ______________________________________________________</w:t>
      </w:r>
      <w:r>
        <w:br/>
      </w:r>
      <w:r>
        <w:rPr>
          <w:rFonts w:ascii="Consolas"/>
          <w:b w:val="false"/>
          <w:i w:val="false"/>
          <w:color w:val="000000"/>
          <w:sz w:val="20"/>
        </w:rPr>
        <w:t xml:space="preserve">       Срок миссионерской деятельности: ___________________________________________</w:t>
      </w:r>
      <w:r>
        <w:br/>
      </w:r>
      <w:r>
        <w:rPr>
          <w:rFonts w:ascii="Consolas"/>
          <w:b w:val="false"/>
          <w:i w:val="false"/>
          <w:color w:val="000000"/>
          <w:sz w:val="20"/>
        </w:rPr>
        <w:t xml:space="preserve">       Срок действия визы: ________________________________________________________</w:t>
      </w:r>
      <w:r>
        <w:br/>
      </w:r>
      <w:r>
        <w:rPr>
          <w:rFonts w:ascii="Consolas"/>
          <w:b w:val="false"/>
          <w:i w:val="false"/>
          <w:color w:val="000000"/>
          <w:sz w:val="20"/>
        </w:rPr>
        <w:t xml:space="preserve">       Территория осуществления деятельности: _____________________________________</w:t>
      </w:r>
      <w:r>
        <w:br/>
      </w:r>
      <w:r>
        <w:rPr>
          <w:rFonts w:ascii="Consolas"/>
          <w:b w:val="false"/>
          <w:i w:val="false"/>
          <w:color w:val="000000"/>
          <w:sz w:val="20"/>
        </w:rPr>
        <w:t xml:space="preserve">                               (область, город республиканского значения или столица)</w:t>
      </w:r>
      <w:r>
        <w:br/>
      </w:r>
      <w:r>
        <w:rPr>
          <w:rFonts w:ascii="Consolas"/>
          <w:b w:val="false"/>
          <w:i w:val="false"/>
          <w:color w:val="000000"/>
          <w:sz w:val="20"/>
        </w:rPr>
        <w:t xml:space="preserve">       Я _____________________________________________________ подтверждаю, что с</w:t>
      </w:r>
      <w:r>
        <w:br/>
      </w:r>
      <w:r>
        <w:rPr>
          <w:rFonts w:ascii="Consolas"/>
          <w:b w:val="false"/>
          <w:i w:val="false"/>
          <w:color w:val="000000"/>
          <w:sz w:val="20"/>
        </w:rPr>
        <w:t xml:space="preserve">                   (фамилия, имя, отчество (при его наличии)</w:t>
      </w:r>
      <w:r>
        <w:br/>
      </w:r>
      <w:r>
        <w:rPr>
          <w:rFonts w:ascii="Consolas"/>
          <w:b w:val="false"/>
          <w:i w:val="false"/>
          <w:color w:val="000000"/>
          <w:sz w:val="20"/>
        </w:rPr>
        <w:t>законодательством Республики Казахстан в части, касающейся регулирования деятельности</w:t>
      </w:r>
      <w:r>
        <w:br/>
      </w:r>
      <w:r>
        <w:rPr>
          <w:rFonts w:ascii="Consolas"/>
          <w:b w:val="false"/>
          <w:i w:val="false"/>
          <w:color w:val="000000"/>
          <w:sz w:val="20"/>
        </w:rPr>
        <w:t>миссионеров ознакомлен(-а) _______________________________________________________</w:t>
      </w:r>
      <w:r>
        <w:br/>
      </w:r>
      <w:r>
        <w:rPr>
          <w:rFonts w:ascii="Consolas"/>
          <w:b w:val="false"/>
          <w:i w:val="false"/>
          <w:color w:val="000000"/>
          <w:sz w:val="20"/>
        </w:rPr>
        <w:t xml:space="preserve">                                                 (подпись) </w:t>
      </w:r>
      <w:r>
        <w:br/>
      </w:r>
      <w:r>
        <w:rPr>
          <w:rFonts w:ascii="Consolas"/>
          <w:b w:val="false"/>
          <w:i w:val="false"/>
          <w:color w:val="000000"/>
          <w:sz w:val="20"/>
        </w:rPr>
        <w:t xml:space="preserve">       Приложение:</w:t>
      </w:r>
      <w:r>
        <w:br/>
      </w:r>
      <w:r>
        <w:rPr>
          <w:rFonts w:ascii="Consolas"/>
          <w:b w:val="false"/>
          <w:i w:val="false"/>
          <w:color w:val="000000"/>
          <w:sz w:val="20"/>
        </w:rPr>
        <w:t xml:space="preserve">       Подпись ____________                   Дата подачи заявления __________________</w:t>
      </w:r>
    </w:p>
    <w:bookmarkEnd w:id="86"/>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31" w:id="87"/>
    <w:p>
      <w:pPr>
        <w:spacing w:after="0"/>
        <w:ind w:left="0"/>
        <w:jc w:val="left"/>
      </w:pPr>
      <w:r>
        <w:rPr>
          <w:rFonts w:ascii="Consolas"/>
          <w:b/>
          <w:i w:val="false"/>
          <w:color w:val="000000"/>
        </w:rPr>
        <w:t xml:space="preserve"> Стандарт государственной услуги "Согласование деятельности иностранных религиозных объединений на территории Республики Казахстан" </w:t>
      </w:r>
    </w:p>
    <w:bookmarkEnd w:id="87"/>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58" w:id="88"/>
    <w:p>
      <w:pPr>
        <w:spacing w:after="0"/>
        <w:ind w:left="0"/>
        <w:jc w:val="left"/>
      </w:pPr>
      <w:r>
        <w:rPr>
          <w:rFonts w:ascii="Consolas"/>
          <w:b/>
          <w:i w:val="false"/>
          <w:color w:val="000000"/>
        </w:rPr>
        <w:t xml:space="preserve"> Глава 1. Общие положения</w:t>
      </w:r>
    </w:p>
    <w:bookmarkEnd w:id="88"/>
    <w:bookmarkStart w:name="z259" w:id="89"/>
    <w:p>
      <w:pPr>
        <w:spacing w:after="0"/>
        <w:ind w:left="0"/>
        <w:jc w:val="left"/>
      </w:pPr>
      <w:r>
        <w:rPr>
          <w:rFonts w:ascii="Consolas"/>
          <w:b w:val="false"/>
          <w:i w:val="false"/>
          <w:color w:val="000000"/>
          <w:sz w:val="20"/>
        </w:rPr>
        <w:t xml:space="preserve">
      1. Государственная услуга "Согласование деятельности иностранных религиозных объединений на территории Республики Казахстан" (далее - государственная услуга). </w:t>
      </w:r>
    </w:p>
    <w:bookmarkEnd w:id="89"/>
    <w:bookmarkStart w:name="z260" w:id="90"/>
    <w:p>
      <w:pPr>
        <w:spacing w:after="0"/>
        <w:ind w:left="0"/>
        <w:jc w:val="left"/>
      </w:pPr>
      <w:r>
        <w:rPr>
          <w:rFonts w:ascii="Consolas"/>
          <w:b w:val="false"/>
          <w:i w:val="false"/>
          <w:color w:val="000000"/>
          <w:sz w:val="20"/>
        </w:rPr>
        <w:t>
      2. Стандарт государственной услуги разработан Министерством по делам религий и гражданского общества Республики Казахстан.</w:t>
      </w:r>
    </w:p>
    <w:bookmarkEnd w:id="90"/>
    <w:bookmarkStart w:name="z261" w:id="91"/>
    <w:p>
      <w:pPr>
        <w:spacing w:after="0"/>
        <w:ind w:left="0"/>
        <w:jc w:val="left"/>
      </w:pPr>
      <w:r>
        <w:rPr>
          <w:rFonts w:ascii="Consolas"/>
          <w:b w:val="false"/>
          <w:i w:val="false"/>
          <w:color w:val="000000"/>
          <w:sz w:val="20"/>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91"/>
    <w:bookmarkStart w:name="z262" w:id="92"/>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92"/>
    <w:bookmarkStart w:name="z263" w:id="93"/>
    <w:p>
      <w:pPr>
        <w:spacing w:after="0"/>
        <w:ind w:left="0"/>
        <w:jc w:val="left"/>
      </w:pPr>
      <w:r>
        <w:rPr>
          <w:rFonts w:ascii="Consolas"/>
          <w:b w:val="false"/>
          <w:i w:val="false"/>
          <w:color w:val="000000"/>
          <w:sz w:val="20"/>
        </w:rPr>
        <w:t xml:space="preserve">
      1) канцелярию услугодателя; </w:t>
      </w:r>
    </w:p>
    <w:bookmarkEnd w:id="93"/>
    <w:bookmarkStart w:name="z264" w:id="94"/>
    <w:p>
      <w:pPr>
        <w:spacing w:after="0"/>
        <w:ind w:left="0"/>
        <w:jc w:val="left"/>
      </w:pPr>
      <w:r>
        <w:rPr>
          <w:rFonts w:ascii="Consolas"/>
          <w:b w:val="false"/>
          <w:i w:val="false"/>
          <w:color w:val="000000"/>
          <w:sz w:val="20"/>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94"/>
    <w:bookmarkStart w:name="z265" w:id="95"/>
    <w:p>
      <w:pPr>
        <w:spacing w:after="0"/>
        <w:ind w:left="0"/>
        <w:jc w:val="left"/>
      </w:pPr>
      <w:r>
        <w:rPr>
          <w:rFonts w:ascii="Consolas"/>
          <w:b/>
          <w:i w:val="false"/>
          <w:color w:val="000000"/>
        </w:rPr>
        <w:t xml:space="preserve"> Глава 2. Порядок оказания государственной услуги</w:t>
      </w:r>
    </w:p>
    <w:bookmarkEnd w:id="95"/>
    <w:bookmarkStart w:name="z266" w:id="96"/>
    <w:p>
      <w:pPr>
        <w:spacing w:after="0"/>
        <w:ind w:left="0"/>
        <w:jc w:val="left"/>
      </w:pPr>
      <w:r>
        <w:rPr>
          <w:rFonts w:ascii="Consolas"/>
          <w:b w:val="false"/>
          <w:i w:val="false"/>
          <w:color w:val="000000"/>
          <w:sz w:val="20"/>
        </w:rPr>
        <w:t>
      4. Сроки оказания государственной услуги:</w:t>
      </w:r>
    </w:p>
    <w:bookmarkEnd w:id="96"/>
    <w:bookmarkStart w:name="z267" w:id="97"/>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25 (двадцать пять) календарных дней.</w:t>
      </w:r>
    </w:p>
    <w:bookmarkEnd w:id="97"/>
    <w:bookmarkStart w:name="z268" w:id="98"/>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98"/>
    <w:bookmarkStart w:name="z269" w:id="99"/>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99"/>
    <w:bookmarkStart w:name="z270" w:id="100"/>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100"/>
    <w:bookmarkStart w:name="z271" w:id="101"/>
    <w:p>
      <w:pPr>
        <w:spacing w:after="0"/>
        <w:ind w:left="0"/>
        <w:jc w:val="left"/>
      </w:pPr>
      <w:r>
        <w:rPr>
          <w:rFonts w:ascii="Consolas"/>
          <w:b w:val="false"/>
          <w:i w:val="false"/>
          <w:color w:val="000000"/>
          <w:sz w:val="20"/>
        </w:rPr>
        <w:t>
      5. Форма оказания государственной услуги – бумажная.</w:t>
      </w:r>
    </w:p>
    <w:bookmarkEnd w:id="101"/>
    <w:bookmarkStart w:name="z272" w:id="102"/>
    <w:p>
      <w:pPr>
        <w:spacing w:after="0"/>
        <w:ind w:left="0"/>
        <w:jc w:val="left"/>
      </w:pPr>
      <w:r>
        <w:rPr>
          <w:rFonts w:ascii="Consolas"/>
          <w:b w:val="false"/>
          <w:i w:val="false"/>
          <w:color w:val="000000"/>
          <w:sz w:val="20"/>
        </w:rPr>
        <w:t>
      6. Результат оказания государственной услуги – письмо-согласование деятельности иностранного религиозного объединения на территории Республики Казахстан,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102"/>
    <w:bookmarkStart w:name="z273" w:id="103"/>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103"/>
    <w:bookmarkStart w:name="z274" w:id="104"/>
    <w:p>
      <w:pPr>
        <w:spacing w:after="0"/>
        <w:ind w:left="0"/>
        <w:jc w:val="left"/>
      </w:pPr>
      <w:r>
        <w:rPr>
          <w:rFonts w:ascii="Consolas"/>
          <w:b w:val="false"/>
          <w:i w:val="false"/>
          <w:color w:val="000000"/>
          <w:sz w:val="20"/>
        </w:rPr>
        <w:t>
      7. Государственная услуга оказывается бесплатно юридическим лицам (далее – услугополучатель).</w:t>
      </w:r>
    </w:p>
    <w:bookmarkEnd w:id="104"/>
    <w:bookmarkStart w:name="z275" w:id="105"/>
    <w:p>
      <w:pPr>
        <w:spacing w:after="0"/>
        <w:ind w:left="0"/>
        <w:jc w:val="left"/>
      </w:pPr>
      <w:r>
        <w:rPr>
          <w:rFonts w:ascii="Consolas"/>
          <w:b w:val="false"/>
          <w:i w:val="false"/>
          <w:color w:val="000000"/>
          <w:sz w:val="20"/>
        </w:rPr>
        <w:t>
      8. График работы:</w:t>
      </w:r>
    </w:p>
    <w:bookmarkEnd w:id="105"/>
    <w:bookmarkStart w:name="z276" w:id="106"/>
    <w:p>
      <w:pPr>
        <w:spacing w:after="0"/>
        <w:ind w:left="0"/>
        <w:jc w:val="left"/>
      </w:pPr>
      <w:r>
        <w:rPr>
          <w:rFonts w:ascii="Consolas"/>
          <w:b w:val="false"/>
          <w:i w:val="false"/>
          <w:color w:val="000000"/>
          <w:sz w:val="20"/>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06"/>
    <w:bookmarkStart w:name="z277" w:id="107"/>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107"/>
    <w:bookmarkStart w:name="z278" w:id="108"/>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108"/>
    <w:bookmarkStart w:name="z279" w:id="109"/>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09"/>
    <w:bookmarkStart w:name="z280" w:id="110"/>
    <w:p>
      <w:pPr>
        <w:spacing w:after="0"/>
        <w:ind w:left="0"/>
        <w:jc w:val="left"/>
      </w:pPr>
      <w:r>
        <w:rPr>
          <w:rFonts w:ascii="Consolas"/>
          <w:b w:val="false"/>
          <w:i w:val="false"/>
          <w:color w:val="000000"/>
          <w:sz w:val="20"/>
        </w:rPr>
        <w:t xml:space="preserve">
      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 "электронного правительства" www.egov.kz. </w:t>
      </w:r>
    </w:p>
    <w:bookmarkEnd w:id="110"/>
    <w:bookmarkStart w:name="z281" w:id="111"/>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11"/>
    <w:bookmarkStart w:name="z282" w:id="112"/>
    <w:p>
      <w:pPr>
        <w:spacing w:after="0"/>
        <w:ind w:left="0"/>
        <w:jc w:val="left"/>
      </w:pPr>
      <w:r>
        <w:rPr>
          <w:rFonts w:ascii="Consolas"/>
          <w:b w:val="false"/>
          <w:i w:val="false"/>
          <w:color w:val="000000"/>
          <w:sz w:val="20"/>
        </w:rPr>
        <w:t xml:space="preserve">
      1) заявление по форме согласно приложению 1 к настоящему стандарту государственной услуги; </w:t>
      </w:r>
    </w:p>
    <w:bookmarkEnd w:id="112"/>
    <w:bookmarkStart w:name="z283" w:id="113"/>
    <w:p>
      <w:pPr>
        <w:spacing w:after="0"/>
        <w:ind w:left="0"/>
        <w:jc w:val="left"/>
      </w:pPr>
      <w:r>
        <w:rPr>
          <w:rFonts w:ascii="Consolas"/>
          <w:b w:val="false"/>
          <w:i w:val="false"/>
          <w:color w:val="000000"/>
          <w:sz w:val="20"/>
        </w:rPr>
        <w:t>
      2) документ, подтверждающий местонахождение иностранного религиозного объединения;</w:t>
      </w:r>
    </w:p>
    <w:bookmarkEnd w:id="113"/>
    <w:bookmarkStart w:name="z284" w:id="114"/>
    <w:p>
      <w:pPr>
        <w:spacing w:after="0"/>
        <w:ind w:left="0"/>
        <w:jc w:val="left"/>
      </w:pPr>
      <w:r>
        <w:rPr>
          <w:rFonts w:ascii="Consolas"/>
          <w:b w:val="false"/>
          <w:i w:val="false"/>
          <w:color w:val="000000"/>
          <w:sz w:val="20"/>
        </w:rPr>
        <w:t>
      3) список граждан-инициаторов религиозного объединения на электронном и бумажном носителях;</w:t>
      </w:r>
    </w:p>
    <w:bookmarkEnd w:id="114"/>
    <w:bookmarkStart w:name="z285" w:id="115"/>
    <w:p>
      <w:pPr>
        <w:spacing w:after="0"/>
        <w:ind w:left="0"/>
        <w:jc w:val="left"/>
      </w:pPr>
      <w:r>
        <w:rPr>
          <w:rFonts w:ascii="Consolas"/>
          <w:b w:val="false"/>
          <w:i w:val="false"/>
          <w:color w:val="000000"/>
          <w:sz w:val="20"/>
        </w:rPr>
        <w:t xml:space="preserve">
      4) легализованный или апостилированный документ, удостоверяющий, что учредитель – иностранное религиозное объединение является юридическим лицом по законодательству иностранного государства, с нотариально засвидетельствованным переводом на государственном и русском языках. </w:t>
      </w:r>
    </w:p>
    <w:bookmarkEnd w:id="115"/>
    <w:bookmarkStart w:name="z286" w:id="116"/>
    <w:p>
      <w:pPr>
        <w:spacing w:after="0"/>
        <w:ind w:left="0"/>
        <w:jc w:val="left"/>
      </w:pPr>
      <w:r>
        <w:rPr>
          <w:rFonts w:ascii="Consolas"/>
          <w:b w:val="false"/>
          <w:i w:val="false"/>
          <w:color w:val="000000"/>
          <w:sz w:val="20"/>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16"/>
    <w:bookmarkStart w:name="z287" w:id="117"/>
    <w:p>
      <w:pPr>
        <w:spacing w:after="0"/>
        <w:ind w:left="0"/>
        <w:jc w:val="left"/>
      </w:pPr>
      <w:r>
        <w:rPr>
          <w:rFonts w:ascii="Consolas"/>
          <w:b w:val="false"/>
          <w:i w:val="false"/>
          <w:color w:val="000000"/>
          <w:sz w:val="20"/>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17"/>
    <w:bookmarkStart w:name="z288" w:id="118"/>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18"/>
    <w:bookmarkStart w:name="z289" w:id="119"/>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119"/>
    <w:bookmarkStart w:name="z290" w:id="120"/>
    <w:p>
      <w:pPr>
        <w:spacing w:after="0"/>
        <w:ind w:left="0"/>
        <w:jc w:val="left"/>
      </w:pPr>
      <w:r>
        <w:rPr>
          <w:rFonts w:ascii="Consolas"/>
          <w:b w:val="false"/>
          <w:i w:val="false"/>
          <w:color w:val="000000"/>
          <w:sz w:val="20"/>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20"/>
    <w:bookmarkStart w:name="z291" w:id="121"/>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121"/>
    <w:bookmarkStart w:name="z292" w:id="122"/>
    <w:p>
      <w:pPr>
        <w:spacing w:after="0"/>
        <w:ind w:left="0"/>
        <w:jc w:val="left"/>
      </w:pPr>
      <w:r>
        <w:rPr>
          <w:rFonts w:ascii="Consolas"/>
          <w:b w:val="false"/>
          <w:i w:val="false"/>
          <w:color w:val="000000"/>
          <w:sz w:val="20"/>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22"/>
    <w:bookmarkStart w:name="z293" w:id="123"/>
    <w:p>
      <w:pPr>
        <w:spacing w:after="0"/>
        <w:ind w:left="0"/>
        <w:jc w:val="left"/>
      </w:pPr>
      <w:r>
        <w:rPr>
          <w:rFonts w:ascii="Consolas"/>
          <w:b w:val="false"/>
          <w:i w:val="false"/>
          <w:color w:val="000000"/>
          <w:sz w:val="20"/>
        </w:rPr>
        <w:t>
      10. Основаниями для отказа в оказании государственной услуги являются:</w:t>
      </w:r>
    </w:p>
    <w:bookmarkEnd w:id="123"/>
    <w:bookmarkStart w:name="z294" w:id="124"/>
    <w:p>
      <w:pPr>
        <w:spacing w:after="0"/>
        <w:ind w:left="0"/>
        <w:jc w:val="left"/>
      </w:pPr>
      <w:r>
        <w:rPr>
          <w:rFonts w:ascii="Consolas"/>
          <w:b w:val="false"/>
          <w:i w:val="false"/>
          <w:color w:val="000000"/>
          <w:sz w:val="20"/>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124"/>
    <w:bookmarkStart w:name="z295" w:id="125"/>
    <w:p>
      <w:pPr>
        <w:spacing w:after="0"/>
        <w:ind w:left="0"/>
        <w:jc w:val="left"/>
      </w:pPr>
      <w:r>
        <w:rPr>
          <w:rFonts w:ascii="Consolas"/>
          <w:b w:val="false"/>
          <w:i w:val="false"/>
          <w:color w:val="000000"/>
          <w:sz w:val="20"/>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125"/>
    <w:bookmarkStart w:name="z296" w:id="126"/>
    <w:p>
      <w:pPr>
        <w:spacing w:after="0"/>
        <w:ind w:left="0"/>
        <w:jc w:val="left"/>
      </w:pPr>
      <w:r>
        <w:rPr>
          <w:rFonts w:ascii="Consolas"/>
          <w:b w:val="false"/>
          <w:i w:val="false"/>
          <w:color w:val="000000"/>
          <w:sz w:val="20"/>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126"/>
    <w:bookmarkStart w:name="z297" w:id="127"/>
    <w:p>
      <w:pPr>
        <w:spacing w:after="0"/>
        <w:ind w:left="0"/>
        <w:jc w:val="left"/>
      </w:pPr>
      <w:r>
        <w:rPr>
          <w:rFonts w:ascii="Consolas"/>
          <w:b w:val="false"/>
          <w:i w:val="false"/>
          <w:color w:val="000000"/>
          <w:sz w:val="20"/>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127"/>
    <w:bookmarkStart w:name="z298" w:id="128"/>
    <w:p>
      <w:pPr>
        <w:spacing w:after="0"/>
        <w:ind w:left="0"/>
        <w:jc w:val="left"/>
      </w:pPr>
      <w:r>
        <w:rPr>
          <w:rFonts w:ascii="Consolas"/>
          <w:b w:val="false"/>
          <w:i w:val="false"/>
          <w:color w:val="000000"/>
          <w:sz w:val="20"/>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128"/>
    <w:bookmarkStart w:name="z299" w:id="129"/>
    <w:p>
      <w:pPr>
        <w:spacing w:after="0"/>
        <w:ind w:left="0"/>
        <w:jc w:val="left"/>
      </w:pPr>
      <w:r>
        <w:rPr>
          <w:rFonts w:ascii="Consolas"/>
          <w:b w:val="false"/>
          <w:i w:val="false"/>
          <w:color w:val="000000"/>
          <w:sz w:val="20"/>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129"/>
    <w:bookmarkStart w:name="z300" w:id="130"/>
    <w:p>
      <w:pPr>
        <w:spacing w:after="0"/>
        <w:ind w:left="0"/>
        <w:jc w:val="left"/>
      </w:pPr>
      <w:r>
        <w:rPr>
          <w:rFonts w:ascii="Consolas"/>
          <w:b w:val="false"/>
          <w:i w:val="false"/>
          <w:color w:val="000000"/>
          <w:sz w:val="20"/>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30"/>
    <w:bookmarkStart w:name="z301" w:id="131"/>
    <w:p>
      <w:pPr>
        <w:spacing w:after="0"/>
        <w:ind w:left="0"/>
        <w:jc w:val="left"/>
      </w:pPr>
      <w:r>
        <w:rPr>
          <w:rFonts w:ascii="Consolas"/>
          <w:b w:val="false"/>
          <w:i w:val="false"/>
          <w:color w:val="000000"/>
          <w:sz w:val="20"/>
        </w:rPr>
        <w:t>
      8)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131"/>
    <w:bookmarkStart w:name="z302" w:id="132"/>
    <w:p>
      <w:pPr>
        <w:spacing w:after="0"/>
        <w:ind w:left="0"/>
        <w:jc w:val="left"/>
      </w:pPr>
      <w:r>
        <w:rPr>
          <w:rFonts w:ascii="Consolas"/>
          <w:b w:val="false"/>
          <w:i w:val="false"/>
          <w:color w:val="000000"/>
          <w:sz w:val="20"/>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32"/>
    <w:bookmarkStart w:name="z303" w:id="133"/>
    <w:p>
      <w:pPr>
        <w:spacing w:after="0"/>
        <w:ind w:left="0"/>
        <w:jc w:val="left"/>
      </w:pPr>
      <w:r>
        <w:rPr>
          <w:rFonts w:ascii="Consolas"/>
          <w:b w:val="false"/>
          <w:i w:val="false"/>
          <w:color w:val="000000"/>
          <w:sz w:val="20"/>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33"/>
    <w:bookmarkStart w:name="z304" w:id="134"/>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34"/>
    <w:bookmarkStart w:name="z305" w:id="135"/>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135"/>
    <w:bookmarkStart w:name="z306" w:id="136"/>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36"/>
    <w:bookmarkStart w:name="z307" w:id="137"/>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137"/>
    <w:bookmarkStart w:name="z308" w:id="138"/>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38"/>
    <w:bookmarkStart w:name="z309" w:id="139"/>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39"/>
    <w:bookmarkStart w:name="z310" w:id="140"/>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40"/>
    <w:bookmarkStart w:name="z311" w:id="141"/>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41"/>
    <w:bookmarkStart w:name="z312" w:id="142"/>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142"/>
    <w:bookmarkStart w:name="z313" w:id="143"/>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143"/>
    <w:bookmarkStart w:name="z314" w:id="144"/>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144"/>
    <w:bookmarkStart w:name="z315" w:id="145"/>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145"/>
    <w:bookmarkStart w:name="z811" w:id="146"/>
    <w:p>
      <w:pPr>
        <w:spacing w:after="0"/>
        <w:ind w:left="0"/>
        <w:jc w:val="left"/>
      </w:pPr>
      <w:r>
        <w:rPr>
          <w:rFonts w:ascii="Consolas"/>
          <w:b w:val="false"/>
          <w:i w:val="false"/>
          <w:color w:val="000000"/>
          <w:sz w:val="20"/>
        </w:rPr>
        <w:t>
      услугодателя: www.diаkom.gov.kz;</w:t>
      </w:r>
    </w:p>
    <w:bookmarkEnd w:id="146"/>
    <w:bookmarkStart w:name="z812" w:id="147"/>
    <w:p>
      <w:pPr>
        <w:spacing w:after="0"/>
        <w:ind w:left="0"/>
        <w:jc w:val="left"/>
      </w:pPr>
      <w:r>
        <w:rPr>
          <w:rFonts w:ascii="Consolas"/>
          <w:b w:val="false"/>
          <w:i w:val="false"/>
          <w:color w:val="000000"/>
          <w:sz w:val="20"/>
        </w:rPr>
        <w:t>
      Государственной корпорации: www.gov4c.kz.</w:t>
      </w:r>
    </w:p>
    <w:bookmarkEnd w:id="1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18" w:id="148"/>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148"/>
    <w:bookmarkStart w:name="z319" w:id="149"/>
    <w:p>
      <w:pPr>
        <w:spacing w:after="0"/>
        <w:ind w:left="0"/>
        <w:jc w:val="left"/>
      </w:pPr>
      <w:r>
        <w:rPr>
          <w:rFonts w:ascii="Consolas"/>
          <w:b w:val="false"/>
          <w:i w:val="false"/>
          <w:color w:val="000000"/>
          <w:sz w:val="20"/>
        </w:rPr>
        <w:t>
      16. Единый контакт-центр: 1414, 8-800-080-7777.</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"Согласование</w:t>
            </w:r>
            <w:r>
              <w:br/>
            </w:r>
            <w:r>
              <w:rPr>
                <w:rFonts w:ascii="Consolas"/>
                <w:b w:val="false"/>
                <w:i w:val="false"/>
                <w:color w:val="000000"/>
                <w:sz w:val="20"/>
              </w:rPr>
              <w:t>деятельности иностранных</w:t>
            </w:r>
            <w:r>
              <w:br/>
            </w:r>
            <w:r>
              <w:rPr>
                <w:rFonts w:ascii="Consolas"/>
                <w:b w:val="false"/>
                <w:i w:val="false"/>
                <w:color w:val="000000"/>
                <w:sz w:val="20"/>
              </w:rPr>
              <w:t>религиозных объединений на</w:t>
            </w:r>
            <w:r>
              <w:br/>
            </w:r>
            <w:r>
              <w:rPr>
                <w:rFonts w:ascii="Consolas"/>
                <w:b w:val="false"/>
                <w:i w:val="false"/>
                <w:color w:val="000000"/>
                <w:sz w:val="20"/>
              </w:rPr>
              <w:t>территории</w:t>
            </w:r>
            <w:r>
              <w:br/>
            </w:r>
            <w:r>
              <w:rPr>
                <w:rFonts w:ascii="Consolas"/>
                <w:b w:val="false"/>
                <w:i w:val="false"/>
                <w:color w:val="000000"/>
                <w:sz w:val="20"/>
              </w:rPr>
              <w:t>Республики Казахстан"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Руководителю услугодателя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наименование, почтовый адрес,</w:t>
            </w:r>
            <w:r>
              <w:br/>
            </w:r>
            <w:r>
              <w:rPr>
                <w:rFonts w:ascii="Consolas"/>
                <w:b w:val="false"/>
                <w:i w:val="false"/>
                <w:color w:val="000000"/>
                <w:sz w:val="20"/>
              </w:rPr>
              <w:t>телефон и БИН</w:t>
            </w:r>
            <w:r>
              <w:br/>
            </w:r>
            <w:r>
              <w:rPr>
                <w:rFonts w:ascii="Consolas"/>
                <w:b w:val="false"/>
                <w:i w:val="false"/>
                <w:color w:val="000000"/>
                <w:sz w:val="20"/>
              </w:rPr>
              <w:t>юридического лица)</w:t>
            </w:r>
          </w:p>
        </w:tc>
      </w:tr>
    </w:tbl>
    <w:bookmarkStart w:name="z323" w:id="150"/>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r>
        <w:br/>
      </w:r>
      <w:r>
        <w:rPr>
          <w:rFonts w:ascii="Consolas"/>
          <w:b w:val="false"/>
          <w:i w:val="false"/>
          <w:color w:val="000000"/>
          <w:sz w:val="20"/>
        </w:rPr>
        <w:t xml:space="preserve">                   </w:t>
      </w:r>
      <w:r>
        <w:rPr>
          <w:rFonts w:ascii="Consolas"/>
          <w:b/>
          <w:i w:val="false"/>
          <w:color w:val="000000"/>
          <w:sz w:val="20"/>
        </w:rPr>
        <w:t>о согласовании деятельности иностранного</w:t>
      </w:r>
      <w:r>
        <w:br/>
      </w:r>
      <w:r>
        <w:rPr>
          <w:rFonts w:ascii="Consolas"/>
          <w:b w:val="false"/>
          <w:i w:val="false"/>
          <w:color w:val="000000"/>
          <w:sz w:val="20"/>
        </w:rPr>
        <w:t xml:space="preserve">             </w:t>
      </w:r>
      <w:r>
        <w:rPr>
          <w:rFonts w:ascii="Consolas"/>
          <w:b/>
          <w:i w:val="false"/>
          <w:color w:val="000000"/>
          <w:sz w:val="20"/>
        </w:rPr>
        <w:t>религиозного объединения на территории Республики Казахстан</w:t>
      </w:r>
    </w:p>
    <w:bookmarkEnd w:id="150"/>
    <w:bookmarkStart w:name="z324" w:id="151"/>
    <w:p>
      <w:pPr>
        <w:spacing w:after="0"/>
        <w:ind w:left="0"/>
        <w:jc w:val="left"/>
      </w:pPr>
      <w:r>
        <w:rPr>
          <w:rFonts w:ascii="Consolas"/>
          <w:b w:val="false"/>
          <w:i w:val="false"/>
          <w:color w:val="000000"/>
          <w:sz w:val="20"/>
        </w:rPr>
        <w:t>
             Я, ________________________________________________________________________</w:t>
      </w:r>
      <w:r>
        <w:br/>
      </w:r>
      <w:r>
        <w:rPr>
          <w:rFonts w:ascii="Consolas"/>
          <w:b w:val="false"/>
          <w:i w:val="false"/>
          <w:color w:val="000000"/>
          <w:sz w:val="20"/>
        </w:rPr>
        <w:t xml:space="preserve">             (фамилия, имя, отчество (при его наличии) руководителя иностранного</w:t>
      </w:r>
      <w:r>
        <w:br/>
      </w:r>
      <w:r>
        <w:rPr>
          <w:rFonts w:ascii="Consolas"/>
          <w:b w:val="false"/>
          <w:i w:val="false"/>
          <w:color w:val="000000"/>
          <w:sz w:val="20"/>
        </w:rPr>
        <w:t xml:space="preserve">                               религиозного объединения)</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(паспорт или иной документ, удостоверяющий личность (дата, номер, выдавший</w:t>
      </w:r>
      <w:r>
        <w:br/>
      </w:r>
      <w:r>
        <w:rPr>
          <w:rFonts w:ascii="Consolas"/>
          <w:b w:val="false"/>
          <w:i w:val="false"/>
          <w:color w:val="000000"/>
          <w:sz w:val="20"/>
        </w:rPr>
        <w:t xml:space="preserve">                                     документ орган)</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(вероисповедная принадлежность иностранного религиозного объединения)</w:t>
      </w:r>
      <w:r>
        <w:br/>
      </w:r>
      <w:r>
        <w:rPr>
          <w:rFonts w:ascii="Consolas"/>
          <w:b w:val="false"/>
          <w:i w:val="false"/>
          <w:color w:val="000000"/>
          <w:sz w:val="20"/>
        </w:rPr>
        <w:t>прошу согласовать деятельность ___________________________________________________</w:t>
      </w:r>
      <w:r>
        <w:br/>
      </w:r>
      <w:r>
        <w:rPr>
          <w:rFonts w:ascii="Consolas"/>
          <w:b w:val="false"/>
          <w:i w:val="false"/>
          <w:color w:val="000000"/>
          <w:sz w:val="20"/>
        </w:rPr>
        <w:t xml:space="preserve">                         (полное наименование иностранного религиозного объединения)</w:t>
      </w:r>
      <w:r>
        <w:br/>
      </w:r>
      <w:r>
        <w:rPr>
          <w:rFonts w:ascii="Consolas"/>
          <w:b w:val="false"/>
          <w:i w:val="false"/>
          <w:color w:val="000000"/>
          <w:sz w:val="20"/>
        </w:rPr>
        <w:t>на территории Республики Казахстан.</w:t>
      </w:r>
      <w:r>
        <w:br/>
      </w:r>
      <w:r>
        <w:rPr>
          <w:rFonts w:ascii="Consolas"/>
          <w:b w:val="false"/>
          <w:i w:val="false"/>
          <w:color w:val="000000"/>
          <w:sz w:val="20"/>
        </w:rPr>
        <w:t xml:space="preserve">       Приложение:</w:t>
      </w:r>
      <w:r>
        <w:br/>
      </w:r>
      <w:r>
        <w:rPr>
          <w:rFonts w:ascii="Consolas"/>
          <w:b w:val="false"/>
          <w:i w:val="false"/>
          <w:color w:val="000000"/>
          <w:sz w:val="20"/>
        </w:rPr>
        <w:t xml:space="preserve">             1)</w:t>
      </w:r>
      <w:r>
        <w:br/>
      </w:r>
      <w:r>
        <w:rPr>
          <w:rFonts w:ascii="Consolas"/>
          <w:b w:val="false"/>
          <w:i w:val="false"/>
          <w:color w:val="000000"/>
          <w:sz w:val="20"/>
        </w:rPr>
        <w:t xml:space="preserve">             2)</w:t>
      </w:r>
      <w:r>
        <w:br/>
      </w:r>
      <w:r>
        <w:rPr>
          <w:rFonts w:ascii="Consolas"/>
          <w:b w:val="false"/>
          <w:i w:val="false"/>
          <w:color w:val="000000"/>
          <w:sz w:val="20"/>
        </w:rPr>
        <w:t xml:space="preserve">       Подпись _______________ Дата подачи заявления _____________</w:t>
      </w:r>
      <w:r>
        <w:br/>
      </w:r>
      <w:r>
        <w:rPr>
          <w:rFonts w:ascii="Consolas"/>
          <w:b w:val="false"/>
          <w:i w:val="false"/>
          <w:color w:val="000000"/>
          <w:sz w:val="20"/>
        </w:rPr>
        <w:t xml:space="preserve">       М.П.</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"Согласование</w:t>
            </w:r>
            <w:r>
              <w:br/>
            </w:r>
            <w:r>
              <w:rPr>
                <w:rFonts w:ascii="Consolas"/>
                <w:b w:val="false"/>
                <w:i w:val="false"/>
                <w:color w:val="000000"/>
                <w:sz w:val="20"/>
              </w:rPr>
              <w:t>деятельности иностранных</w:t>
            </w:r>
            <w:r>
              <w:br/>
            </w:r>
            <w:r>
              <w:rPr>
                <w:rFonts w:ascii="Consolas"/>
                <w:b w:val="false"/>
                <w:i w:val="false"/>
                <w:color w:val="000000"/>
                <w:sz w:val="20"/>
              </w:rPr>
              <w:t>религиозных объединений на</w:t>
            </w:r>
            <w:r>
              <w:br/>
            </w:r>
            <w:r>
              <w:rPr>
                <w:rFonts w:ascii="Consolas"/>
                <w:b w:val="false"/>
                <w:i w:val="false"/>
                <w:color w:val="000000"/>
                <w:sz w:val="20"/>
              </w:rPr>
              <w:t>территории</w:t>
            </w:r>
            <w:r>
              <w:br/>
            </w:r>
            <w:r>
              <w:rPr>
                <w:rFonts w:ascii="Consolas"/>
                <w:b w:val="false"/>
                <w:i w:val="false"/>
                <w:color w:val="000000"/>
                <w:sz w:val="20"/>
              </w:rPr>
              <w:t>Республики Казахстан"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w:t>
            </w:r>
            <w:r>
              <w:br/>
            </w:r>
            <w:r>
              <w:rPr>
                <w:rFonts w:ascii="Consolas"/>
                <w:b w:val="false"/>
                <w:i w:val="false"/>
                <w:color w:val="000000"/>
                <w:sz w:val="20"/>
              </w:rPr>
              <w:t>организации услугополучателя)</w:t>
            </w:r>
            <w:r>
              <w:br/>
            </w:r>
            <w:r>
              <w:rPr>
                <w:rFonts w:ascii="Consolas"/>
                <w:b w:val="false"/>
                <w:i w:val="false"/>
                <w:color w:val="000000"/>
                <w:sz w:val="20"/>
              </w:rPr>
              <w:t>____________________________</w:t>
            </w:r>
            <w:r>
              <w:br/>
            </w:r>
            <w:r>
              <w:rPr>
                <w:rFonts w:ascii="Consolas"/>
                <w:b w:val="false"/>
                <w:i w:val="false"/>
                <w:color w:val="000000"/>
                <w:sz w:val="20"/>
              </w:rPr>
              <w:t>(адрес услугополучателя)</w:t>
            </w:r>
          </w:p>
        </w:tc>
      </w:tr>
    </w:tbl>
    <w:bookmarkStart w:name="z328" w:id="152"/>
    <w:p>
      <w:pPr>
        <w:spacing w:after="0"/>
        <w:ind w:left="0"/>
        <w:jc w:val="left"/>
      </w:pPr>
      <w:r>
        <w:rPr>
          <w:rFonts w:ascii="Consolas"/>
          <w:b w:val="false"/>
          <w:i w:val="false"/>
          <w:color w:val="000000"/>
          <w:sz w:val="20"/>
        </w:rPr>
        <w:t xml:space="preserve">
                                     </w:t>
      </w:r>
      <w:r>
        <w:rPr>
          <w:rFonts w:ascii="Consolas"/>
          <w:b/>
          <w:i w:val="false"/>
          <w:color w:val="000000"/>
          <w:sz w:val="20"/>
        </w:rPr>
        <w:t>      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152"/>
    <w:bookmarkStart w:name="z329" w:id="153"/>
    <w:p>
      <w:pPr>
        <w:spacing w:after="0"/>
        <w:ind w:left="0"/>
        <w:jc w:val="left"/>
      </w:pPr>
      <w:r>
        <w:rPr>
          <w:rFonts w:ascii="Consolas"/>
          <w:b w:val="false"/>
          <w:i w:val="false"/>
          <w:color w:val="000000"/>
          <w:sz w:val="20"/>
        </w:rPr>
        <w:t xml:space="preserve">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ввиду представления Вами неполного пакета документов согласно</w:t>
      </w:r>
      <w:r>
        <w:br/>
      </w:r>
      <w:r>
        <w:rPr>
          <w:rFonts w:ascii="Consolas"/>
          <w:b w:val="false"/>
          <w:i w:val="false"/>
          <w:color w:val="000000"/>
          <w:sz w:val="20"/>
        </w:rPr>
        <w:t>перечню, предусмотренному стандартом государственной услуги "Согласование</w:t>
      </w:r>
      <w:r>
        <w:br/>
      </w:r>
      <w:r>
        <w:rPr>
          <w:rFonts w:ascii="Consolas"/>
          <w:b w:val="false"/>
          <w:i w:val="false"/>
          <w:color w:val="000000"/>
          <w:sz w:val="20"/>
        </w:rPr>
        <w:t>деятельности иностранных религиозных объединений на территории Республики</w:t>
      </w:r>
      <w:r>
        <w:br/>
      </w:r>
      <w:r>
        <w:rPr>
          <w:rFonts w:ascii="Consolas"/>
          <w:b w:val="false"/>
          <w:i w:val="false"/>
          <w:color w:val="000000"/>
          <w:sz w:val="20"/>
        </w:rPr>
        <w:t>Казахстан", а 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w:t>
      </w:r>
      <w:r>
        <w:br/>
      </w:r>
      <w:r>
        <w:rPr>
          <w:rFonts w:ascii="Consolas"/>
          <w:b w:val="false"/>
          <w:i w:val="false"/>
          <w:color w:val="000000"/>
          <w:sz w:val="20"/>
        </w:rPr>
        <w:t xml:space="preserve">       2. ______________________________________________</w:t>
      </w:r>
      <w:r>
        <w:br/>
      </w:r>
      <w:r>
        <w:rPr>
          <w:rFonts w:ascii="Consolas"/>
          <w:b w:val="false"/>
          <w:i w:val="false"/>
          <w:color w:val="000000"/>
          <w:sz w:val="20"/>
        </w:rPr>
        <w:t xml:space="preserve">       3. 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w:t>
      </w:r>
      <w:r>
        <w:br/>
      </w:r>
      <w:r>
        <w:rPr>
          <w:rFonts w:ascii="Consolas"/>
          <w:b w:val="false"/>
          <w:i w:val="false"/>
          <w:color w:val="000000"/>
          <w:sz w:val="20"/>
        </w:rPr>
        <w:t xml:space="preserve">       _________________________________________             ________________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 ___________________________________             ________________</w:t>
      </w:r>
    </w:p>
    <w:bookmarkEnd w:id="153"/>
    <w:bookmarkStart w:name="z330" w:id="154"/>
    <w:p>
      <w:pPr>
        <w:spacing w:after="0"/>
        <w:ind w:left="0"/>
        <w:jc w:val="left"/>
      </w:pPr>
      <w:r>
        <w:rPr>
          <w:rFonts w:ascii="Consolas"/>
          <w:b w:val="false"/>
          <w:i w:val="false"/>
          <w:color w:val="000000"/>
          <w:sz w:val="20"/>
        </w:rPr>
        <w:t>
                               ФИО услугополучателя                         (подпись)</w:t>
      </w:r>
      <w:r>
        <w:br/>
      </w:r>
      <w:r>
        <w:rPr>
          <w:rFonts w:ascii="Consolas"/>
          <w:b w:val="false"/>
          <w:i w:val="false"/>
          <w:color w:val="000000"/>
          <w:sz w:val="20"/>
        </w:rPr>
        <w:t xml:space="preserve">       Дата: "____" ____________20__ год</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54" w:id="155"/>
    <w:p>
      <w:pPr>
        <w:spacing w:after="0"/>
        <w:ind w:left="0"/>
        <w:jc w:val="left"/>
      </w:pPr>
      <w:r>
        <w:rPr>
          <w:rFonts w:ascii="Consolas"/>
          <w:b/>
          <w:i w:val="false"/>
          <w:color w:val="000000"/>
        </w:rPr>
        <w:t xml:space="preserve"> Стандарт государственной услуги "Согласование назначения иностранными религиозными центрами руководителей религиозных объединений в Республике Казахстан"</w:t>
      </w:r>
    </w:p>
    <w:bookmarkEnd w:id="155"/>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31" w:id="156"/>
    <w:p>
      <w:pPr>
        <w:spacing w:after="0"/>
        <w:ind w:left="0"/>
        <w:jc w:val="left"/>
      </w:pPr>
      <w:r>
        <w:rPr>
          <w:rFonts w:ascii="Consolas"/>
          <w:b/>
          <w:i w:val="false"/>
          <w:color w:val="000000"/>
        </w:rPr>
        <w:t xml:space="preserve"> Глава 1. Общие положения</w:t>
      </w:r>
    </w:p>
    <w:bookmarkEnd w:id="156"/>
    <w:bookmarkStart w:name="z332" w:id="157"/>
    <w:p>
      <w:pPr>
        <w:spacing w:after="0"/>
        <w:ind w:left="0"/>
        <w:jc w:val="left"/>
      </w:pPr>
      <w:r>
        <w:rPr>
          <w:rFonts w:ascii="Consolas"/>
          <w:b w:val="false"/>
          <w:i w:val="false"/>
          <w:color w:val="000000"/>
          <w:sz w:val="20"/>
        </w:rPr>
        <w:t xml:space="preserve">
      1. Государственная услуга "Согласование назначения иностранными религиозными центрами руководителей религиозных объединений в Республике Казахстан" (далее – государственная услуга). </w:t>
      </w:r>
    </w:p>
    <w:bookmarkEnd w:id="157"/>
    <w:bookmarkStart w:name="z333" w:id="158"/>
    <w:p>
      <w:pPr>
        <w:spacing w:after="0"/>
        <w:ind w:left="0"/>
        <w:jc w:val="left"/>
      </w:pPr>
      <w:r>
        <w:rPr>
          <w:rFonts w:ascii="Consolas"/>
          <w:b w:val="false"/>
          <w:i w:val="false"/>
          <w:color w:val="000000"/>
          <w:sz w:val="20"/>
        </w:rPr>
        <w:t>
      2. Стандарт государственной услуги разработан Министерством по делам религий и гражданского общества Республики Казахстан.</w:t>
      </w:r>
    </w:p>
    <w:bookmarkEnd w:id="158"/>
    <w:bookmarkStart w:name="z334" w:id="159"/>
    <w:p>
      <w:pPr>
        <w:spacing w:after="0"/>
        <w:ind w:left="0"/>
        <w:jc w:val="left"/>
      </w:pPr>
      <w:r>
        <w:rPr>
          <w:rFonts w:ascii="Consolas"/>
          <w:b w:val="false"/>
          <w:i w:val="false"/>
          <w:color w:val="000000"/>
          <w:sz w:val="20"/>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159"/>
    <w:bookmarkStart w:name="z335" w:id="160"/>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160"/>
    <w:bookmarkStart w:name="z336" w:id="161"/>
    <w:p>
      <w:pPr>
        <w:spacing w:after="0"/>
        <w:ind w:left="0"/>
        <w:jc w:val="left"/>
      </w:pPr>
      <w:r>
        <w:rPr>
          <w:rFonts w:ascii="Consolas"/>
          <w:b w:val="false"/>
          <w:i w:val="false"/>
          <w:color w:val="000000"/>
          <w:sz w:val="20"/>
        </w:rPr>
        <w:t>
      1) канцелярию услугодателя;</w:t>
      </w:r>
    </w:p>
    <w:bookmarkEnd w:id="161"/>
    <w:bookmarkStart w:name="z337" w:id="162"/>
    <w:p>
      <w:pPr>
        <w:spacing w:after="0"/>
        <w:ind w:left="0"/>
        <w:jc w:val="left"/>
      </w:pPr>
      <w:r>
        <w:rPr>
          <w:rFonts w:ascii="Consolas"/>
          <w:b w:val="false"/>
          <w:i w:val="false"/>
          <w:color w:val="000000"/>
          <w:sz w:val="20"/>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162"/>
    <w:bookmarkStart w:name="z338" w:id="163"/>
    <w:p>
      <w:pPr>
        <w:spacing w:after="0"/>
        <w:ind w:left="0"/>
        <w:jc w:val="left"/>
      </w:pPr>
      <w:r>
        <w:rPr>
          <w:rFonts w:ascii="Consolas"/>
          <w:b/>
          <w:i w:val="false"/>
          <w:color w:val="000000"/>
        </w:rPr>
        <w:t xml:space="preserve"> Глава 2. Порядок оказания государственной услуги</w:t>
      </w:r>
    </w:p>
    <w:bookmarkEnd w:id="163"/>
    <w:bookmarkStart w:name="z339" w:id="164"/>
    <w:p>
      <w:pPr>
        <w:spacing w:after="0"/>
        <w:ind w:left="0"/>
        <w:jc w:val="left"/>
      </w:pPr>
      <w:r>
        <w:rPr>
          <w:rFonts w:ascii="Consolas"/>
          <w:b w:val="false"/>
          <w:i w:val="false"/>
          <w:color w:val="000000"/>
          <w:sz w:val="20"/>
        </w:rPr>
        <w:t>
      4. Сроки оказания государственной услуги:</w:t>
      </w:r>
    </w:p>
    <w:bookmarkEnd w:id="164"/>
    <w:bookmarkStart w:name="z340" w:id="165"/>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25 (двадцать пять) календарных дней.</w:t>
      </w:r>
    </w:p>
    <w:bookmarkEnd w:id="165"/>
    <w:bookmarkStart w:name="z341" w:id="166"/>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166"/>
    <w:bookmarkStart w:name="z342" w:id="167"/>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167"/>
    <w:bookmarkStart w:name="z343" w:id="168"/>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168"/>
    <w:bookmarkStart w:name="z344" w:id="169"/>
    <w:p>
      <w:pPr>
        <w:spacing w:after="0"/>
        <w:ind w:left="0"/>
        <w:jc w:val="left"/>
      </w:pPr>
      <w:r>
        <w:rPr>
          <w:rFonts w:ascii="Consolas"/>
          <w:b w:val="false"/>
          <w:i w:val="false"/>
          <w:color w:val="000000"/>
          <w:sz w:val="20"/>
        </w:rPr>
        <w:t>
      5. Форма оказания государственной услуги – бумажная.</w:t>
      </w:r>
    </w:p>
    <w:bookmarkEnd w:id="169"/>
    <w:bookmarkStart w:name="z345" w:id="170"/>
    <w:p>
      <w:pPr>
        <w:spacing w:after="0"/>
        <w:ind w:left="0"/>
        <w:jc w:val="left"/>
      </w:pPr>
      <w:r>
        <w:rPr>
          <w:rFonts w:ascii="Consolas"/>
          <w:b w:val="false"/>
          <w:i w:val="false"/>
          <w:color w:val="000000"/>
          <w:sz w:val="20"/>
        </w:rPr>
        <w:t>
      6. Результат оказания государственной услуги – письмо-согласование назначения иностранным религиозным центром руководителя религиозного объединения в Республике Казахстан,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170"/>
    <w:bookmarkStart w:name="z346" w:id="171"/>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171"/>
    <w:bookmarkStart w:name="z347" w:id="172"/>
    <w:p>
      <w:pPr>
        <w:spacing w:after="0"/>
        <w:ind w:left="0"/>
        <w:jc w:val="left"/>
      </w:pPr>
      <w:r>
        <w:rPr>
          <w:rFonts w:ascii="Consolas"/>
          <w:b w:val="false"/>
          <w:i w:val="false"/>
          <w:color w:val="000000"/>
          <w:sz w:val="20"/>
        </w:rPr>
        <w:t>
      7. Государственная услуга оказывается бесплатно юридическим лицам (далее – услугополучатель).</w:t>
      </w:r>
    </w:p>
    <w:bookmarkEnd w:id="172"/>
    <w:bookmarkStart w:name="z348" w:id="173"/>
    <w:p>
      <w:pPr>
        <w:spacing w:after="0"/>
        <w:ind w:left="0"/>
        <w:jc w:val="left"/>
      </w:pPr>
      <w:r>
        <w:rPr>
          <w:rFonts w:ascii="Consolas"/>
          <w:b w:val="false"/>
          <w:i w:val="false"/>
          <w:color w:val="000000"/>
          <w:sz w:val="20"/>
        </w:rPr>
        <w:t xml:space="preserve">
      8. График работы: </w:t>
      </w:r>
    </w:p>
    <w:bookmarkEnd w:id="173"/>
    <w:bookmarkStart w:name="z349" w:id="174"/>
    <w:p>
      <w:pPr>
        <w:spacing w:after="0"/>
        <w:ind w:left="0"/>
        <w:jc w:val="left"/>
      </w:pPr>
      <w:r>
        <w:rPr>
          <w:rFonts w:ascii="Consolas"/>
          <w:b w:val="false"/>
          <w:i w:val="false"/>
          <w:color w:val="000000"/>
          <w:sz w:val="20"/>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74"/>
    <w:bookmarkStart w:name="z350" w:id="175"/>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175"/>
    <w:bookmarkStart w:name="z351" w:id="176"/>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176"/>
    <w:bookmarkStart w:name="z352" w:id="177"/>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77"/>
    <w:bookmarkStart w:name="z353" w:id="178"/>
    <w:p>
      <w:pPr>
        <w:spacing w:after="0"/>
        <w:ind w:left="0"/>
        <w:jc w:val="left"/>
      </w:pPr>
      <w:r>
        <w:rPr>
          <w:rFonts w:ascii="Consolas"/>
          <w:b w:val="false"/>
          <w:i w:val="false"/>
          <w:color w:val="000000"/>
          <w:sz w:val="20"/>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178"/>
    <w:bookmarkStart w:name="z354" w:id="179"/>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79"/>
    <w:bookmarkStart w:name="z355" w:id="180"/>
    <w:p>
      <w:pPr>
        <w:spacing w:after="0"/>
        <w:ind w:left="0"/>
        <w:jc w:val="left"/>
      </w:pPr>
      <w:r>
        <w:rPr>
          <w:rFonts w:ascii="Consolas"/>
          <w:b w:val="false"/>
          <w:i w:val="false"/>
          <w:color w:val="000000"/>
          <w:sz w:val="20"/>
        </w:rPr>
        <w:t>
      1) ходатайство о назначении иностранным религиозным центром руководителя религиозного объединения в Республике Казахстан, содержащее сведения о кандидате, его предыдущей деятельности в иностранном религиозном центре по форме согласно приложению 1 к настоящему стандарту государственной услуги;</w:t>
      </w:r>
    </w:p>
    <w:bookmarkEnd w:id="180"/>
    <w:bookmarkStart w:name="z356" w:id="181"/>
    <w:p>
      <w:pPr>
        <w:spacing w:after="0"/>
        <w:ind w:left="0"/>
        <w:jc w:val="left"/>
      </w:pPr>
      <w:r>
        <w:rPr>
          <w:rFonts w:ascii="Consolas"/>
          <w:b w:val="false"/>
          <w:i w:val="false"/>
          <w:color w:val="000000"/>
          <w:sz w:val="20"/>
        </w:rPr>
        <w:t>
      2)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bookmarkEnd w:id="181"/>
    <w:bookmarkStart w:name="z357" w:id="182"/>
    <w:p>
      <w:pPr>
        <w:spacing w:after="0"/>
        <w:ind w:left="0"/>
        <w:jc w:val="left"/>
      </w:pPr>
      <w:r>
        <w:rPr>
          <w:rFonts w:ascii="Consolas"/>
          <w:b w:val="false"/>
          <w:i w:val="false"/>
          <w:color w:val="000000"/>
          <w:sz w:val="20"/>
        </w:rPr>
        <w:t>
      3) копия паспорта или удостоверения личности кандидата на должность руководителя религиозного объединения.</w:t>
      </w:r>
    </w:p>
    <w:bookmarkEnd w:id="182"/>
    <w:bookmarkStart w:name="z358" w:id="183"/>
    <w:p>
      <w:pPr>
        <w:spacing w:after="0"/>
        <w:ind w:left="0"/>
        <w:jc w:val="left"/>
      </w:pPr>
      <w:r>
        <w:rPr>
          <w:rFonts w:ascii="Consolas"/>
          <w:b w:val="false"/>
          <w:i w:val="false"/>
          <w:color w:val="000000"/>
          <w:sz w:val="20"/>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83"/>
    <w:bookmarkStart w:name="z359" w:id="184"/>
    <w:p>
      <w:pPr>
        <w:spacing w:after="0"/>
        <w:ind w:left="0"/>
        <w:jc w:val="left"/>
      </w:pPr>
      <w:r>
        <w:rPr>
          <w:rFonts w:ascii="Consolas"/>
          <w:b w:val="false"/>
          <w:i w:val="false"/>
          <w:color w:val="000000"/>
          <w:sz w:val="20"/>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84"/>
    <w:bookmarkStart w:name="z360" w:id="185"/>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85"/>
    <w:bookmarkStart w:name="z361" w:id="186"/>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186"/>
    <w:bookmarkStart w:name="z362" w:id="187"/>
    <w:p>
      <w:pPr>
        <w:spacing w:after="0"/>
        <w:ind w:left="0"/>
        <w:jc w:val="left"/>
      </w:pPr>
      <w:r>
        <w:rPr>
          <w:rFonts w:ascii="Consolas"/>
          <w:b w:val="false"/>
          <w:i w:val="false"/>
          <w:color w:val="000000"/>
          <w:sz w:val="20"/>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87"/>
    <w:bookmarkStart w:name="z363" w:id="188"/>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188"/>
    <w:bookmarkStart w:name="z364" w:id="189"/>
    <w:p>
      <w:pPr>
        <w:spacing w:after="0"/>
        <w:ind w:left="0"/>
        <w:jc w:val="left"/>
      </w:pPr>
      <w:r>
        <w:rPr>
          <w:rFonts w:ascii="Consolas"/>
          <w:b w:val="false"/>
          <w:i w:val="false"/>
          <w:color w:val="000000"/>
          <w:sz w:val="20"/>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89"/>
    <w:bookmarkStart w:name="z365" w:id="190"/>
    <w:p>
      <w:pPr>
        <w:spacing w:after="0"/>
        <w:ind w:left="0"/>
        <w:jc w:val="left"/>
      </w:pPr>
      <w:r>
        <w:rPr>
          <w:rFonts w:ascii="Consolas"/>
          <w:b w:val="false"/>
          <w:i w:val="false"/>
          <w:color w:val="000000"/>
          <w:sz w:val="20"/>
        </w:rPr>
        <w:t>
      10. Основаниями для отказа в оказании государственной услуги являются:</w:t>
      </w:r>
    </w:p>
    <w:bookmarkEnd w:id="190"/>
    <w:bookmarkStart w:name="z366" w:id="191"/>
    <w:p>
      <w:pPr>
        <w:spacing w:after="0"/>
        <w:ind w:left="0"/>
        <w:jc w:val="left"/>
      </w:pPr>
      <w:r>
        <w:rPr>
          <w:rFonts w:ascii="Consolas"/>
          <w:b w:val="false"/>
          <w:i w:val="false"/>
          <w:color w:val="000000"/>
          <w:sz w:val="20"/>
        </w:rPr>
        <w:t xml:space="preserve">
      1) если деятельность руководителя религиозного объединения в Республике Казахстан, может создать угрозу конституционному строю, общественному порядку, правам и свободам человека, здоровью и нравственности населения; </w:t>
      </w:r>
    </w:p>
    <w:bookmarkEnd w:id="191"/>
    <w:bookmarkStart w:name="z367" w:id="192"/>
    <w:p>
      <w:pPr>
        <w:spacing w:after="0"/>
        <w:ind w:left="0"/>
        <w:jc w:val="left"/>
      </w:pPr>
      <w:r>
        <w:rPr>
          <w:rFonts w:ascii="Consolas"/>
          <w:b w:val="false"/>
          <w:i w:val="false"/>
          <w:color w:val="000000"/>
          <w:sz w:val="20"/>
        </w:rPr>
        <w:t>
      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92"/>
    <w:bookmarkStart w:name="z368" w:id="193"/>
    <w:p>
      <w:pPr>
        <w:spacing w:after="0"/>
        <w:ind w:left="0"/>
        <w:jc w:val="left"/>
      </w:pPr>
      <w:r>
        <w:rPr>
          <w:rFonts w:ascii="Consolas"/>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93"/>
    <w:bookmarkStart w:name="z369" w:id="194"/>
    <w:p>
      <w:pPr>
        <w:spacing w:after="0"/>
        <w:ind w:left="0"/>
        <w:jc w:val="left"/>
      </w:pPr>
      <w:r>
        <w:rPr>
          <w:rFonts w:ascii="Consolas"/>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94"/>
    <w:bookmarkStart w:name="z370" w:id="195"/>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95"/>
    <w:bookmarkStart w:name="z371" w:id="196"/>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196"/>
    <w:bookmarkStart w:name="z372" w:id="197"/>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97"/>
    <w:bookmarkStart w:name="z373" w:id="198"/>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198"/>
    <w:bookmarkStart w:name="z374" w:id="199"/>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99"/>
    <w:bookmarkStart w:name="z375" w:id="200"/>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200"/>
    <w:bookmarkStart w:name="z376" w:id="201"/>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01"/>
    <w:bookmarkStart w:name="z377" w:id="202"/>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02"/>
    <w:bookmarkStart w:name="z378" w:id="203"/>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203"/>
    <w:bookmarkStart w:name="z379" w:id="204"/>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204"/>
    <w:bookmarkStart w:name="z380" w:id="205"/>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205"/>
    <w:bookmarkStart w:name="z381" w:id="206"/>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206"/>
    <w:bookmarkStart w:name="z60" w:id="207"/>
    <w:p>
      <w:pPr>
        <w:spacing w:after="0"/>
        <w:ind w:left="0"/>
        <w:jc w:val="left"/>
      </w:pPr>
      <w:r>
        <w:rPr>
          <w:rFonts w:ascii="Consolas"/>
          <w:b w:val="false"/>
          <w:i w:val="false"/>
          <w:color w:val="000000"/>
          <w:sz w:val="20"/>
        </w:rPr>
        <w:t>
      услугодателя: www.diаkom.gov.kz;</w:t>
      </w:r>
    </w:p>
    <w:bookmarkEnd w:id="207"/>
    <w:p>
      <w:pPr>
        <w:spacing w:after="0"/>
        <w:ind w:left="0"/>
        <w:jc w:val="left"/>
      </w:pPr>
      <w:r>
        <w:rPr>
          <w:rFonts w:ascii="Consolas"/>
          <w:b w:val="false"/>
          <w:i w:val="false"/>
          <w:color w:val="000000"/>
          <w:sz w:val="20"/>
        </w:rPr>
        <w:t>
      Государственной корпорации: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84" w:id="208"/>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08"/>
    <w:bookmarkStart w:name="z385" w:id="209"/>
    <w:p>
      <w:pPr>
        <w:spacing w:after="0"/>
        <w:ind w:left="0"/>
        <w:jc w:val="left"/>
      </w:pPr>
      <w:r>
        <w:rPr>
          <w:rFonts w:ascii="Consolas"/>
          <w:b w:val="false"/>
          <w:i w:val="false"/>
          <w:color w:val="000000"/>
          <w:sz w:val="20"/>
        </w:rPr>
        <w:t>
      16. Единый контакт-центр: 1414, 8-800-080-7777.</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"Согласование</w:t>
            </w:r>
            <w:r>
              <w:br/>
            </w:r>
            <w:r>
              <w:rPr>
                <w:rFonts w:ascii="Consolas"/>
                <w:b w:val="false"/>
                <w:i w:val="false"/>
                <w:color w:val="000000"/>
                <w:sz w:val="20"/>
              </w:rPr>
              <w:t>назначения иностранными</w:t>
            </w:r>
            <w:r>
              <w:br/>
            </w:r>
            <w:r>
              <w:rPr>
                <w:rFonts w:ascii="Consolas"/>
                <w:b w:val="false"/>
                <w:i w:val="false"/>
                <w:color w:val="000000"/>
                <w:sz w:val="20"/>
              </w:rPr>
              <w:t>религиозными центрами</w:t>
            </w:r>
            <w:r>
              <w:br/>
            </w:r>
            <w:r>
              <w:rPr>
                <w:rFonts w:ascii="Consolas"/>
                <w:b w:val="false"/>
                <w:i w:val="false"/>
                <w:color w:val="000000"/>
                <w:sz w:val="20"/>
              </w:rPr>
              <w:t>руководителей религиозных</w:t>
            </w:r>
            <w:r>
              <w:br/>
            </w:r>
            <w:r>
              <w:rPr>
                <w:rFonts w:ascii="Consolas"/>
                <w:b w:val="false"/>
                <w:i w:val="false"/>
                <w:color w:val="000000"/>
                <w:sz w:val="20"/>
              </w:rPr>
              <w:t>объединений в</w:t>
            </w:r>
            <w:r>
              <w:br/>
            </w:r>
            <w:r>
              <w:rPr>
                <w:rFonts w:ascii="Consolas"/>
                <w:b w:val="false"/>
                <w:i w:val="false"/>
                <w:color w:val="000000"/>
                <w:sz w:val="20"/>
              </w:rPr>
              <w:t>Республике Казахстан"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Руководителю услугодателя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услугополучателя)</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наименование, почтовый адрес,</w:t>
            </w:r>
            <w:r>
              <w:br/>
            </w:r>
            <w:r>
              <w:rPr>
                <w:rFonts w:ascii="Consolas"/>
                <w:b w:val="false"/>
                <w:i w:val="false"/>
                <w:color w:val="000000"/>
                <w:sz w:val="20"/>
              </w:rPr>
              <w:t>телефон и БИН</w:t>
            </w:r>
            <w:r>
              <w:br/>
            </w:r>
            <w:r>
              <w:rPr>
                <w:rFonts w:ascii="Consolas"/>
                <w:b w:val="false"/>
                <w:i w:val="false"/>
                <w:color w:val="000000"/>
                <w:sz w:val="20"/>
              </w:rPr>
              <w:t>юридического лица)</w:t>
            </w:r>
          </w:p>
        </w:tc>
      </w:tr>
    </w:tbl>
    <w:bookmarkStart w:name="z389" w:id="210"/>
    <w:p>
      <w:pPr>
        <w:spacing w:after="0"/>
        <w:ind w:left="0"/>
        <w:jc w:val="left"/>
      </w:pPr>
      <w:r>
        <w:rPr>
          <w:rFonts w:ascii="Consolas"/>
          <w:b w:val="false"/>
          <w:i w:val="false"/>
          <w:color w:val="000000"/>
          <w:sz w:val="20"/>
        </w:rPr>
        <w:t xml:space="preserve">
                                     </w:t>
      </w:r>
      <w:r>
        <w:rPr>
          <w:rFonts w:ascii="Consolas"/>
          <w:b/>
          <w:i w:val="false"/>
          <w:color w:val="000000"/>
          <w:sz w:val="20"/>
        </w:rPr>
        <w:t>Ходатайство</w:t>
      </w:r>
      <w:r>
        <w:br/>
      </w:r>
      <w:r>
        <w:rPr>
          <w:rFonts w:ascii="Consolas"/>
          <w:b w:val="false"/>
          <w:i w:val="false"/>
          <w:color w:val="000000"/>
          <w:sz w:val="20"/>
        </w:rPr>
        <w:t xml:space="preserve">             </w:t>
      </w:r>
      <w:r>
        <w:rPr>
          <w:rFonts w:ascii="Consolas"/>
          <w:b/>
          <w:i w:val="false"/>
          <w:color w:val="000000"/>
          <w:sz w:val="20"/>
        </w:rPr>
        <w:t>о назначении иностранным религиозным центром руководителя</w:t>
      </w:r>
      <w:r>
        <w:br/>
      </w:r>
      <w:r>
        <w:rPr>
          <w:rFonts w:ascii="Consolas"/>
          <w:b w:val="false"/>
          <w:i w:val="false"/>
          <w:color w:val="000000"/>
          <w:sz w:val="20"/>
        </w:rPr>
        <w:t xml:space="preserve">                   </w:t>
      </w:r>
      <w:r>
        <w:rPr>
          <w:rFonts w:ascii="Consolas"/>
          <w:b/>
          <w:i w:val="false"/>
          <w:color w:val="000000"/>
          <w:sz w:val="20"/>
        </w:rPr>
        <w:t>религиозного объединения в Республике Казахстан</w:t>
      </w:r>
    </w:p>
    <w:bookmarkEnd w:id="210"/>
    <w:bookmarkStart w:name="z390" w:id="211"/>
    <w:p>
      <w:pPr>
        <w:spacing w:after="0"/>
        <w:ind w:left="0"/>
        <w:jc w:val="left"/>
      </w:pPr>
      <w:r>
        <w:rPr>
          <w:rFonts w:ascii="Consolas"/>
          <w:b w:val="false"/>
          <w:i w:val="false"/>
          <w:color w:val="000000"/>
          <w:sz w:val="20"/>
        </w:rPr>
        <w:t>
             Настоящим прошу согласовать назначение в Республике Казахстан</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(фамилия, имя, отчество (при его наличии) руководителя религиозного объединения в</w:t>
      </w:r>
      <w:r>
        <w:br/>
      </w:r>
      <w:r>
        <w:rPr>
          <w:rFonts w:ascii="Consolas"/>
          <w:b w:val="false"/>
          <w:i w:val="false"/>
          <w:color w:val="000000"/>
          <w:sz w:val="20"/>
        </w:rPr>
        <w:t xml:space="preserve">                               Республике Казахстан)</w:t>
      </w:r>
      <w:r>
        <w:br/>
      </w:r>
      <w:r>
        <w:rPr>
          <w:rFonts w:ascii="Consolas"/>
          <w:b w:val="false"/>
          <w:i w:val="false"/>
          <w:color w:val="000000"/>
          <w:sz w:val="20"/>
        </w:rPr>
        <w:t xml:space="preserve">       руководителем_____________________________________________________________</w:t>
      </w:r>
      <w:r>
        <w:br/>
      </w:r>
      <w:r>
        <w:rPr>
          <w:rFonts w:ascii="Consolas"/>
          <w:b w:val="false"/>
          <w:i w:val="false"/>
          <w:color w:val="000000"/>
          <w:sz w:val="20"/>
        </w:rPr>
        <w:t xml:space="preserve">                               (полное наименование религиозного объединения в</w:t>
      </w:r>
      <w:r>
        <w:br/>
      </w:r>
      <w:r>
        <w:rPr>
          <w:rFonts w:ascii="Consolas"/>
          <w:b w:val="false"/>
          <w:i w:val="false"/>
          <w:color w:val="000000"/>
          <w:sz w:val="20"/>
        </w:rPr>
        <w:t xml:space="preserve">                                           Республике Казахстан)</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(указать сведения о предыдущей деятельности кандидата в иностранном религиозном</w:t>
      </w:r>
      <w:r>
        <w:br/>
      </w:r>
      <w:r>
        <w:rPr>
          <w:rFonts w:ascii="Consolas"/>
          <w:b w:val="false"/>
          <w:i w:val="false"/>
          <w:color w:val="000000"/>
          <w:sz w:val="20"/>
        </w:rPr>
        <w:t xml:space="preserve">                                     центре)</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(сведения о местонахождении иностранного религиозного центра)</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(данные документа (номер регистрации, дата, выдавший документ орган, срок</w:t>
      </w:r>
      <w:r>
        <w:br/>
      </w:r>
      <w:r>
        <w:rPr>
          <w:rFonts w:ascii="Consolas"/>
          <w:b w:val="false"/>
          <w:i w:val="false"/>
          <w:color w:val="000000"/>
          <w:sz w:val="20"/>
        </w:rPr>
        <w:t xml:space="preserve">       действия), удостоверяющего, что учредитель – иностранный религиозный центр</w:t>
      </w:r>
      <w:r>
        <w:br/>
      </w:r>
      <w:r>
        <w:rPr>
          <w:rFonts w:ascii="Consolas"/>
          <w:b w:val="false"/>
          <w:i w:val="false"/>
          <w:color w:val="000000"/>
          <w:sz w:val="20"/>
        </w:rPr>
        <w:t xml:space="preserve">       является юридическим лицом по законодательству иностранного государства)</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(вероисповедная принадлежность иностранного религиозного объединения и его</w:t>
      </w:r>
      <w:r>
        <w:br/>
      </w:r>
      <w:r>
        <w:rPr>
          <w:rFonts w:ascii="Consolas"/>
          <w:b w:val="false"/>
          <w:i w:val="false"/>
          <w:color w:val="000000"/>
          <w:sz w:val="20"/>
        </w:rPr>
        <w:t xml:space="preserve">                                     местонахождение)</w:t>
      </w:r>
      <w:r>
        <w:br/>
      </w:r>
      <w:r>
        <w:rPr>
          <w:rFonts w:ascii="Consolas"/>
          <w:b w:val="false"/>
          <w:i w:val="false"/>
          <w:color w:val="000000"/>
          <w:sz w:val="20"/>
        </w:rPr>
        <w:t xml:space="preserve">       Приложение:</w:t>
      </w:r>
      <w:r>
        <w:br/>
      </w:r>
      <w:r>
        <w:rPr>
          <w:rFonts w:ascii="Consolas"/>
          <w:b w:val="false"/>
          <w:i w:val="false"/>
          <w:color w:val="000000"/>
          <w:sz w:val="20"/>
        </w:rPr>
        <w:t xml:space="preserve">             1)</w:t>
      </w:r>
      <w:r>
        <w:br/>
      </w:r>
      <w:r>
        <w:rPr>
          <w:rFonts w:ascii="Consolas"/>
          <w:b w:val="false"/>
          <w:i w:val="false"/>
          <w:color w:val="000000"/>
          <w:sz w:val="20"/>
        </w:rPr>
        <w:t xml:space="preserve">             2)</w:t>
      </w:r>
      <w:r>
        <w:br/>
      </w:r>
      <w:r>
        <w:rPr>
          <w:rFonts w:ascii="Consolas"/>
          <w:b w:val="false"/>
          <w:i w:val="false"/>
          <w:color w:val="000000"/>
          <w:sz w:val="20"/>
        </w:rPr>
        <w:t xml:space="preserve">       Подпись услугополучателя ________             Дата подачи ходатайства ___________</w:t>
      </w:r>
    </w:p>
    <w:bookmarkEnd w:id="211"/>
    <w:bookmarkStart w:name="z391" w:id="212"/>
    <w:p>
      <w:pPr>
        <w:spacing w:after="0"/>
        <w:ind w:left="0"/>
        <w:jc w:val="left"/>
      </w:pPr>
      <w:r>
        <w:rPr>
          <w:rFonts w:ascii="Consolas"/>
          <w:b w:val="false"/>
          <w:i w:val="false"/>
          <w:color w:val="000000"/>
          <w:sz w:val="20"/>
        </w:rPr>
        <w:t>
             М.П.</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"Согласование</w:t>
            </w:r>
            <w:r>
              <w:br/>
            </w:r>
            <w:r>
              <w:rPr>
                <w:rFonts w:ascii="Consolas"/>
                <w:b w:val="false"/>
                <w:i w:val="false"/>
                <w:color w:val="000000"/>
                <w:sz w:val="20"/>
              </w:rPr>
              <w:t>назначения иностранными</w:t>
            </w:r>
            <w:r>
              <w:br/>
            </w:r>
            <w:r>
              <w:rPr>
                <w:rFonts w:ascii="Consolas"/>
                <w:b w:val="false"/>
                <w:i w:val="false"/>
                <w:color w:val="000000"/>
                <w:sz w:val="20"/>
              </w:rPr>
              <w:t>религиозными центрами</w:t>
            </w:r>
            <w:r>
              <w:br/>
            </w:r>
            <w:r>
              <w:rPr>
                <w:rFonts w:ascii="Consolas"/>
                <w:b w:val="false"/>
                <w:i w:val="false"/>
                <w:color w:val="000000"/>
                <w:sz w:val="20"/>
              </w:rPr>
              <w:t>руководителей религиозных</w:t>
            </w:r>
            <w:r>
              <w:br/>
            </w:r>
            <w:r>
              <w:rPr>
                <w:rFonts w:ascii="Consolas"/>
                <w:b w:val="false"/>
                <w:i w:val="false"/>
                <w:color w:val="000000"/>
                <w:sz w:val="20"/>
              </w:rPr>
              <w:t>объединений в</w:t>
            </w:r>
            <w:r>
              <w:br/>
            </w:r>
            <w:r>
              <w:rPr>
                <w:rFonts w:ascii="Consolas"/>
                <w:b w:val="false"/>
                <w:i w:val="false"/>
                <w:color w:val="000000"/>
                <w:sz w:val="20"/>
              </w:rPr>
              <w:t>Республике Казахстан"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w:t>
            </w:r>
            <w:r>
              <w:br/>
            </w:r>
            <w:r>
              <w:rPr>
                <w:rFonts w:ascii="Consolas"/>
                <w:b w:val="false"/>
                <w:i w:val="false"/>
                <w:color w:val="000000"/>
                <w:sz w:val="20"/>
              </w:rPr>
              <w:t>организации услугополучателя)</w:t>
            </w:r>
            <w:r>
              <w:br/>
            </w:r>
            <w:r>
              <w:rPr>
                <w:rFonts w:ascii="Consolas"/>
                <w:b w:val="false"/>
                <w:i w:val="false"/>
                <w:color w:val="000000"/>
                <w:sz w:val="20"/>
              </w:rPr>
              <w:t>____________________________</w:t>
            </w:r>
            <w:r>
              <w:br/>
            </w:r>
            <w:r>
              <w:rPr>
                <w:rFonts w:ascii="Consolas"/>
                <w:b w:val="false"/>
                <w:i w:val="false"/>
                <w:color w:val="000000"/>
                <w:sz w:val="20"/>
              </w:rPr>
              <w:t>(адрес услугополучателя)</w:t>
            </w:r>
          </w:p>
        </w:tc>
      </w:tr>
    </w:tbl>
    <w:bookmarkStart w:name="z395" w:id="213"/>
    <w:p>
      <w:pPr>
        <w:spacing w:after="0"/>
        <w:ind w:left="0"/>
        <w:jc w:val="left"/>
      </w:pPr>
      <w:r>
        <w:rPr>
          <w:rFonts w:ascii="Consolas"/>
          <w:b w:val="false"/>
          <w:i w:val="false"/>
          <w:color w:val="000000"/>
          <w:sz w:val="20"/>
        </w:rPr>
        <w:t xml:space="preserve">
                                           </w:t>
      </w:r>
      <w:r>
        <w:rPr>
          <w:rFonts w:ascii="Consolas"/>
          <w:b/>
          <w:i w:val="false"/>
          <w:color w:val="000000"/>
          <w:sz w:val="20"/>
        </w:rPr>
        <w:t>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213"/>
    <w:bookmarkStart w:name="z396" w:id="214"/>
    <w:p>
      <w:pPr>
        <w:spacing w:after="0"/>
        <w:ind w:left="0"/>
        <w:jc w:val="left"/>
      </w:pPr>
      <w:r>
        <w:rPr>
          <w:rFonts w:ascii="Consolas"/>
          <w:b w:val="false"/>
          <w:i w:val="false"/>
          <w:color w:val="000000"/>
          <w:sz w:val="20"/>
        </w:rPr>
        <w:t>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 _____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ввиду представления Вами неполного пакета документов согласно</w:t>
      </w:r>
      <w:r>
        <w:br/>
      </w:r>
      <w:r>
        <w:rPr>
          <w:rFonts w:ascii="Consolas"/>
          <w:b w:val="false"/>
          <w:i w:val="false"/>
          <w:color w:val="000000"/>
          <w:sz w:val="20"/>
        </w:rPr>
        <w:t>перечню, предусмотренному стандартом государственной услуги "Согласование назначения</w:t>
      </w:r>
      <w:r>
        <w:br/>
      </w:r>
      <w:r>
        <w:rPr>
          <w:rFonts w:ascii="Consolas"/>
          <w:b w:val="false"/>
          <w:i w:val="false"/>
          <w:color w:val="000000"/>
          <w:sz w:val="20"/>
        </w:rPr>
        <w:t>иностранными религиозными центрами руководителей религиозных объединений в</w:t>
      </w:r>
      <w:r>
        <w:br/>
      </w:r>
      <w:r>
        <w:rPr>
          <w:rFonts w:ascii="Consolas"/>
          <w:b w:val="false"/>
          <w:i w:val="false"/>
          <w:color w:val="000000"/>
          <w:sz w:val="20"/>
        </w:rPr>
        <w:t>Республике Казахстан", а 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________________________________________________</w:t>
      </w:r>
      <w:r>
        <w:br/>
      </w:r>
      <w:r>
        <w:rPr>
          <w:rFonts w:ascii="Consolas"/>
          <w:b w:val="false"/>
          <w:i w:val="false"/>
          <w:color w:val="000000"/>
          <w:sz w:val="20"/>
        </w:rPr>
        <w:t xml:space="preserve">       2. ________________________________________________</w:t>
      </w:r>
      <w:r>
        <w:br/>
      </w:r>
      <w:r>
        <w:rPr>
          <w:rFonts w:ascii="Consolas"/>
          <w:b w:val="false"/>
          <w:i w:val="false"/>
          <w:color w:val="000000"/>
          <w:sz w:val="20"/>
        </w:rPr>
        <w:t xml:space="preserve">       3. ________________________________________________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w:t>
      </w:r>
      <w:r>
        <w:br/>
      </w:r>
      <w:r>
        <w:rPr>
          <w:rFonts w:ascii="Consolas"/>
          <w:b w:val="false"/>
          <w:i w:val="false"/>
          <w:color w:val="000000"/>
          <w:sz w:val="20"/>
        </w:rPr>
        <w:t xml:space="preserve">       __________________________________________             _________________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 _________________________________             __________________</w:t>
      </w:r>
      <w:r>
        <w:br/>
      </w:r>
      <w:r>
        <w:rPr>
          <w:rFonts w:ascii="Consolas"/>
          <w:b w:val="false"/>
          <w:i w:val="false"/>
          <w:color w:val="000000"/>
          <w:sz w:val="20"/>
        </w:rPr>
        <w:t xml:space="preserve">                   ФИО услугополучателя                               (подпись)</w:t>
      </w:r>
      <w:r>
        <w:br/>
      </w:r>
      <w:r>
        <w:rPr>
          <w:rFonts w:ascii="Consolas"/>
          <w:b w:val="false"/>
          <w:i w:val="false"/>
          <w:color w:val="000000"/>
          <w:sz w:val="20"/>
        </w:rPr>
        <w:t xml:space="preserve">       Дата: "____" ______________ 20___ год</w:t>
      </w:r>
    </w:p>
    <w:bookmarkEnd w:id="214"/>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77" w:id="215"/>
    <w:p>
      <w:pPr>
        <w:spacing w:after="0"/>
        <w:ind w:left="0"/>
        <w:jc w:val="left"/>
      </w:pPr>
      <w:r>
        <w:rPr>
          <w:rFonts w:ascii="Consolas"/>
          <w:b/>
          <w:i w:val="false"/>
          <w:color w:val="000000"/>
        </w:rPr>
        <w:t xml:space="preserve"> Стандарт государственной услуги "Проведение религиоведческой экспертизы"</w:t>
      </w:r>
    </w:p>
    <w:bookmarkEnd w:id="215"/>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97" w:id="216"/>
    <w:p>
      <w:pPr>
        <w:spacing w:after="0"/>
        <w:ind w:left="0"/>
        <w:jc w:val="left"/>
      </w:pPr>
      <w:r>
        <w:rPr>
          <w:rFonts w:ascii="Consolas"/>
          <w:b/>
          <w:i w:val="false"/>
          <w:color w:val="000000"/>
        </w:rPr>
        <w:t xml:space="preserve"> Глава 1. Общие положения</w:t>
      </w:r>
    </w:p>
    <w:bookmarkEnd w:id="216"/>
    <w:bookmarkStart w:name="z398" w:id="217"/>
    <w:p>
      <w:pPr>
        <w:spacing w:after="0"/>
        <w:ind w:left="0"/>
        <w:jc w:val="left"/>
      </w:pPr>
      <w:r>
        <w:rPr>
          <w:rFonts w:ascii="Consolas"/>
          <w:b w:val="false"/>
          <w:i w:val="false"/>
          <w:color w:val="000000"/>
          <w:sz w:val="20"/>
        </w:rPr>
        <w:t xml:space="preserve">
      1. Государственная услуга "Проведение религиоведческой экспертизы" (далее – государственная услуга). </w:t>
      </w:r>
    </w:p>
    <w:bookmarkEnd w:id="217"/>
    <w:bookmarkStart w:name="z399" w:id="218"/>
    <w:p>
      <w:pPr>
        <w:spacing w:after="0"/>
        <w:ind w:left="0"/>
        <w:jc w:val="left"/>
      </w:pPr>
      <w:r>
        <w:rPr>
          <w:rFonts w:ascii="Consolas"/>
          <w:b w:val="false"/>
          <w:i w:val="false"/>
          <w:color w:val="000000"/>
          <w:sz w:val="20"/>
        </w:rPr>
        <w:t>
      2. Стандарт государственной услуги разработан Министерством по делам религий и гражданского общества Республики Казахстан.</w:t>
      </w:r>
    </w:p>
    <w:bookmarkEnd w:id="218"/>
    <w:bookmarkStart w:name="z400" w:id="219"/>
    <w:p>
      <w:pPr>
        <w:spacing w:after="0"/>
        <w:ind w:left="0"/>
        <w:jc w:val="left"/>
      </w:pPr>
      <w:r>
        <w:rPr>
          <w:rFonts w:ascii="Consolas"/>
          <w:b w:val="false"/>
          <w:i w:val="false"/>
          <w:color w:val="000000"/>
          <w:sz w:val="20"/>
        </w:rPr>
        <w:t>
      3. Государственная услуга оказывается Комитетом по делам религий Министерства по делам религий и гражданского общества Республики Казахстан (далее – услугодатель).</w:t>
      </w:r>
    </w:p>
    <w:bookmarkEnd w:id="219"/>
    <w:bookmarkStart w:name="z401" w:id="220"/>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канцелярией услугодателя.</w:t>
      </w:r>
    </w:p>
    <w:bookmarkEnd w:id="220"/>
    <w:bookmarkStart w:name="z402" w:id="221"/>
    <w:p>
      <w:pPr>
        <w:spacing w:after="0"/>
        <w:ind w:left="0"/>
        <w:jc w:val="left"/>
      </w:pPr>
      <w:r>
        <w:rPr>
          <w:rFonts w:ascii="Consolas"/>
          <w:b/>
          <w:i w:val="false"/>
          <w:color w:val="000000"/>
        </w:rPr>
        <w:t xml:space="preserve"> Глава 2. Порядок оказания государственной услуги</w:t>
      </w:r>
    </w:p>
    <w:bookmarkEnd w:id="221"/>
    <w:bookmarkStart w:name="z403" w:id="222"/>
    <w:p>
      <w:pPr>
        <w:spacing w:after="0"/>
        <w:ind w:left="0"/>
        <w:jc w:val="left"/>
      </w:pPr>
      <w:r>
        <w:rPr>
          <w:rFonts w:ascii="Consolas"/>
          <w:b w:val="false"/>
          <w:i w:val="false"/>
          <w:color w:val="000000"/>
          <w:sz w:val="20"/>
        </w:rPr>
        <w:t>
      4. Сроки оказания государственной услуги:</w:t>
      </w:r>
    </w:p>
    <w:bookmarkEnd w:id="222"/>
    <w:bookmarkStart w:name="z404" w:id="223"/>
    <w:p>
      <w:pPr>
        <w:spacing w:after="0"/>
        <w:ind w:left="0"/>
        <w:jc w:val="left"/>
      </w:pPr>
      <w:r>
        <w:rPr>
          <w:rFonts w:ascii="Consolas"/>
          <w:b w:val="false"/>
          <w:i w:val="false"/>
          <w:color w:val="000000"/>
          <w:sz w:val="20"/>
        </w:rPr>
        <w:t>
      1) со дня сдачи пакета документов услугодателю – 30 (тридцать) календарных дней.</w:t>
      </w:r>
    </w:p>
    <w:bookmarkEnd w:id="223"/>
    <w:bookmarkStart w:name="z405" w:id="224"/>
    <w:p>
      <w:pPr>
        <w:spacing w:after="0"/>
        <w:ind w:left="0"/>
        <w:jc w:val="left"/>
      </w:pPr>
      <w:r>
        <w:rPr>
          <w:rFonts w:ascii="Consolas"/>
          <w:b w:val="false"/>
          <w:i w:val="false"/>
          <w:color w:val="000000"/>
          <w:sz w:val="20"/>
        </w:rPr>
        <w:t>
      Срок проведения экспертизы продлевается на 30 (тридцать) календарных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w:t>
      </w:r>
    </w:p>
    <w:bookmarkEnd w:id="224"/>
    <w:bookmarkStart w:name="z406" w:id="225"/>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услугодателю – 30 (тридцать) минут;</w:t>
      </w:r>
    </w:p>
    <w:bookmarkEnd w:id="225"/>
    <w:bookmarkStart w:name="z407" w:id="226"/>
    <w:p>
      <w:pPr>
        <w:spacing w:after="0"/>
        <w:ind w:left="0"/>
        <w:jc w:val="left"/>
      </w:pPr>
      <w:r>
        <w:rPr>
          <w:rFonts w:ascii="Consolas"/>
          <w:b w:val="false"/>
          <w:i w:val="false"/>
          <w:color w:val="000000"/>
          <w:sz w:val="20"/>
        </w:rPr>
        <w:t xml:space="preserve">
      3) максимально допустимое время обслуживания – 30 (тридцать) минут. </w:t>
      </w:r>
    </w:p>
    <w:bookmarkEnd w:id="226"/>
    <w:bookmarkStart w:name="z408" w:id="227"/>
    <w:p>
      <w:pPr>
        <w:spacing w:after="0"/>
        <w:ind w:left="0"/>
        <w:jc w:val="left"/>
      </w:pPr>
      <w:r>
        <w:rPr>
          <w:rFonts w:ascii="Consolas"/>
          <w:b w:val="false"/>
          <w:i w:val="false"/>
          <w:color w:val="000000"/>
          <w:sz w:val="20"/>
        </w:rPr>
        <w:t xml:space="preserve">
      5. Форма оказания государственной услуги – бумажная. </w:t>
      </w:r>
    </w:p>
    <w:bookmarkEnd w:id="227"/>
    <w:bookmarkStart w:name="z409" w:id="228"/>
    <w:p>
      <w:pPr>
        <w:spacing w:after="0"/>
        <w:ind w:left="0"/>
        <w:jc w:val="left"/>
      </w:pPr>
      <w:r>
        <w:rPr>
          <w:rFonts w:ascii="Consolas"/>
          <w:b w:val="false"/>
          <w:i w:val="false"/>
          <w:color w:val="000000"/>
          <w:sz w:val="20"/>
        </w:rPr>
        <w:t>
      6. Результат оказания государственной услуги – письмо о заключении экспертизы.</w:t>
      </w:r>
    </w:p>
    <w:bookmarkEnd w:id="228"/>
    <w:bookmarkStart w:name="z410" w:id="229"/>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229"/>
    <w:bookmarkStart w:name="z411" w:id="230"/>
    <w:p>
      <w:pPr>
        <w:spacing w:after="0"/>
        <w:ind w:left="0"/>
        <w:jc w:val="left"/>
      </w:pPr>
      <w:r>
        <w:rPr>
          <w:rFonts w:ascii="Consolas"/>
          <w:b w:val="false"/>
          <w:i w:val="false"/>
          <w:color w:val="000000"/>
          <w:sz w:val="20"/>
        </w:rPr>
        <w:t>
      7. Государственная услуга оказывается бесплатно физическим и юридическим лицам (далее – услугополучатель).</w:t>
      </w:r>
    </w:p>
    <w:bookmarkEnd w:id="230"/>
    <w:bookmarkStart w:name="z412" w:id="231"/>
    <w:p>
      <w:pPr>
        <w:spacing w:after="0"/>
        <w:ind w:left="0"/>
        <w:jc w:val="left"/>
      </w:pPr>
      <w:r>
        <w:rPr>
          <w:rFonts w:ascii="Consolas"/>
          <w:b w:val="false"/>
          <w:i w:val="false"/>
          <w:color w:val="000000"/>
          <w:sz w:val="20"/>
        </w:rPr>
        <w:t>
      8. График работы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231"/>
    <w:bookmarkStart w:name="z413" w:id="232"/>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32"/>
    <w:bookmarkStart w:name="z414" w:id="233"/>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233"/>
    <w:bookmarkStart w:name="z415" w:id="234"/>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234"/>
    <w:bookmarkStart w:name="z416" w:id="235"/>
    <w:p>
      <w:pPr>
        <w:spacing w:after="0"/>
        <w:ind w:left="0"/>
        <w:jc w:val="left"/>
      </w:pPr>
      <w:r>
        <w:rPr>
          <w:rFonts w:ascii="Consolas"/>
          <w:b w:val="false"/>
          <w:i w:val="false"/>
          <w:color w:val="000000"/>
          <w:sz w:val="20"/>
        </w:rPr>
        <w:t>
      1) заявление по форме согласно приложению к настоящему стандарту государственной услуги;</w:t>
      </w:r>
    </w:p>
    <w:bookmarkEnd w:id="235"/>
    <w:bookmarkStart w:name="z417" w:id="236"/>
    <w:p>
      <w:pPr>
        <w:spacing w:after="0"/>
        <w:ind w:left="0"/>
        <w:jc w:val="left"/>
      </w:pPr>
      <w:r>
        <w:rPr>
          <w:rFonts w:ascii="Consolas"/>
          <w:b w:val="false"/>
          <w:i w:val="false"/>
          <w:color w:val="000000"/>
          <w:sz w:val="20"/>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36"/>
    <w:bookmarkStart w:name="z418" w:id="237"/>
    <w:p>
      <w:pPr>
        <w:spacing w:after="0"/>
        <w:ind w:left="0"/>
        <w:jc w:val="left"/>
      </w:pPr>
      <w:r>
        <w:rPr>
          <w:rFonts w:ascii="Consolas"/>
          <w:b w:val="false"/>
          <w:i w:val="false"/>
          <w:color w:val="000000"/>
          <w:sz w:val="20"/>
        </w:rPr>
        <w:t>
      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bookmarkEnd w:id="237"/>
    <w:bookmarkStart w:name="z419" w:id="238"/>
    <w:p>
      <w:pPr>
        <w:spacing w:after="0"/>
        <w:ind w:left="0"/>
        <w:jc w:val="left"/>
      </w:pPr>
      <w:r>
        <w:rPr>
          <w:rFonts w:ascii="Consolas"/>
          <w:b w:val="false"/>
          <w:i w:val="false"/>
          <w:color w:val="000000"/>
          <w:sz w:val="20"/>
        </w:rPr>
        <w:t>
      4) объекты экспертизы.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 Объект предоставляется комплектным, без дефектов и повреждений.</w:t>
      </w:r>
    </w:p>
    <w:bookmarkEnd w:id="238"/>
    <w:bookmarkStart w:name="z420" w:id="239"/>
    <w:p>
      <w:pPr>
        <w:spacing w:after="0"/>
        <w:ind w:left="0"/>
        <w:jc w:val="left"/>
      </w:pPr>
      <w:r>
        <w:rPr>
          <w:rFonts w:ascii="Consolas"/>
          <w:b w:val="false"/>
          <w:i w:val="false"/>
          <w:color w:val="000000"/>
          <w:sz w:val="20"/>
        </w:rPr>
        <w:t xml:space="preserve">
      Документы, предусмотренные настоящим подпунктом, предоставляются в случаях: </w:t>
      </w:r>
    </w:p>
    <w:bookmarkEnd w:id="239"/>
    <w:bookmarkStart w:name="z421" w:id="240"/>
    <w:p>
      <w:pPr>
        <w:spacing w:after="0"/>
        <w:ind w:left="0"/>
        <w:jc w:val="left"/>
      </w:pPr>
      <w:r>
        <w:rPr>
          <w:rFonts w:ascii="Consolas"/>
          <w:b w:val="false"/>
          <w:i w:val="false"/>
          <w:color w:val="000000"/>
          <w:sz w:val="20"/>
        </w:rPr>
        <w:t xml:space="preserve">
      1) поступления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 </w:t>
      </w:r>
    </w:p>
    <w:bookmarkEnd w:id="240"/>
    <w:bookmarkStart w:name="z422" w:id="241"/>
    <w:p>
      <w:pPr>
        <w:spacing w:after="0"/>
        <w:ind w:left="0"/>
        <w:jc w:val="left"/>
      </w:pPr>
      <w:r>
        <w:rPr>
          <w:rFonts w:ascii="Consolas"/>
          <w:b w:val="false"/>
          <w:i w:val="false"/>
          <w:color w:val="000000"/>
          <w:sz w:val="20"/>
        </w:rPr>
        <w:t xml:space="preserve">
      2) обращения физических лиц за регистрацией в качестве миссионеров и регистрацией религиозных объединений; </w:t>
      </w:r>
    </w:p>
    <w:bookmarkEnd w:id="241"/>
    <w:bookmarkStart w:name="z423" w:id="242"/>
    <w:p>
      <w:pPr>
        <w:spacing w:after="0"/>
        <w:ind w:left="0"/>
        <w:jc w:val="left"/>
      </w:pPr>
      <w:r>
        <w:rPr>
          <w:rFonts w:ascii="Consolas"/>
          <w:b w:val="false"/>
          <w:i w:val="false"/>
          <w:color w:val="000000"/>
          <w:sz w:val="20"/>
        </w:rPr>
        <w:t>
      3) ввоза информационных материалов религиозного содержания, за исключением материалов, предназначенных для личного пользования;</w:t>
      </w:r>
    </w:p>
    <w:bookmarkEnd w:id="242"/>
    <w:bookmarkStart w:name="z424" w:id="243"/>
    <w:p>
      <w:pPr>
        <w:spacing w:after="0"/>
        <w:ind w:left="0"/>
        <w:jc w:val="left"/>
      </w:pPr>
      <w:r>
        <w:rPr>
          <w:rFonts w:ascii="Consolas"/>
          <w:b w:val="false"/>
          <w:i w:val="false"/>
          <w:color w:val="000000"/>
          <w:sz w:val="20"/>
        </w:rPr>
        <w:t>
      4) приказа руководителя уполномоченного органа;</w:t>
      </w:r>
    </w:p>
    <w:bookmarkEnd w:id="243"/>
    <w:bookmarkStart w:name="z425" w:id="244"/>
    <w:p>
      <w:pPr>
        <w:spacing w:after="0"/>
        <w:ind w:left="0"/>
        <w:jc w:val="left"/>
      </w:pPr>
      <w:r>
        <w:rPr>
          <w:rFonts w:ascii="Consolas"/>
          <w:b w:val="false"/>
          <w:i w:val="false"/>
          <w:color w:val="000000"/>
          <w:sz w:val="20"/>
        </w:rPr>
        <w:t>
      5) объект религиоведческой экспертизы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религиозная литература и предметы религиозного назначения).</w:t>
      </w:r>
    </w:p>
    <w:bookmarkEnd w:id="244"/>
    <w:bookmarkStart w:name="z426" w:id="245"/>
    <w:p>
      <w:pPr>
        <w:spacing w:after="0"/>
        <w:ind w:left="0"/>
        <w:jc w:val="left"/>
      </w:pPr>
      <w:r>
        <w:rPr>
          <w:rFonts w:ascii="Consolas"/>
          <w:b w:val="false"/>
          <w:i w:val="false"/>
          <w:color w:val="000000"/>
          <w:sz w:val="20"/>
        </w:rPr>
        <w:t>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w:t>
      </w:r>
    </w:p>
    <w:bookmarkEnd w:id="245"/>
    <w:bookmarkStart w:name="z427" w:id="246"/>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246"/>
    <w:bookmarkStart w:name="z428" w:id="247"/>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247"/>
    <w:bookmarkStart w:name="z429" w:id="248"/>
    <w:p>
      <w:pPr>
        <w:spacing w:after="0"/>
        <w:ind w:left="0"/>
        <w:jc w:val="left"/>
      </w:pPr>
      <w:r>
        <w:rPr>
          <w:rFonts w:ascii="Consolas"/>
          <w:b w:val="false"/>
          <w:i w:val="false"/>
          <w:color w:val="000000"/>
          <w:sz w:val="20"/>
        </w:rPr>
        <w:t>
      10. Основаниями для отказа в оказании государственной услуги являются:</w:t>
      </w:r>
    </w:p>
    <w:bookmarkEnd w:id="248"/>
    <w:bookmarkStart w:name="z430" w:id="249"/>
    <w:p>
      <w:pPr>
        <w:spacing w:after="0"/>
        <w:ind w:left="0"/>
        <w:jc w:val="left"/>
      </w:pPr>
      <w:r>
        <w:rPr>
          <w:rFonts w:ascii="Consolas"/>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49"/>
    <w:bookmarkStart w:name="z431" w:id="250"/>
    <w:p>
      <w:pPr>
        <w:spacing w:after="0"/>
        <w:ind w:left="0"/>
        <w:jc w:val="left"/>
      </w:pPr>
      <w:r>
        <w:rPr>
          <w:rFonts w:ascii="Consolas"/>
          <w:b w:val="false"/>
          <w:i w:val="false"/>
          <w:color w:val="000000"/>
          <w:sz w:val="20"/>
        </w:rPr>
        <w:t>
      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250"/>
    <w:bookmarkStart w:name="z432" w:id="251"/>
    <w:p>
      <w:pPr>
        <w:spacing w:after="0"/>
        <w:ind w:left="0"/>
        <w:jc w:val="left"/>
      </w:pPr>
      <w:r>
        <w:rPr>
          <w:rFonts w:ascii="Consolas"/>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51"/>
    <w:bookmarkStart w:name="z433" w:id="252"/>
    <w:p>
      <w:pPr>
        <w:spacing w:after="0"/>
        <w:ind w:left="0"/>
        <w:jc w:val="left"/>
      </w:pPr>
      <w:r>
        <w:rPr>
          <w:rFonts w:ascii="Consolas"/>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252"/>
    <w:bookmarkStart w:name="z434" w:id="253"/>
    <w:p>
      <w:pPr>
        <w:spacing w:after="0"/>
        <w:ind w:left="0"/>
        <w:jc w:val="left"/>
      </w:pPr>
      <w:r>
        <w:rPr>
          <w:rFonts w:ascii="Consolas"/>
          <w:b w:val="false"/>
          <w:i w:val="false"/>
          <w:color w:val="000000"/>
          <w:sz w:val="20"/>
        </w:rPr>
        <w:t>
      11. Жалоба на действия (бездействия) работника услугодателя направляется к руководителю услугодателя по адресу, указанному в пункте 14 настоящего стандарта государственной услуги.</w:t>
      </w:r>
    </w:p>
    <w:bookmarkEnd w:id="253"/>
    <w:bookmarkStart w:name="z435" w:id="254"/>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54"/>
    <w:bookmarkStart w:name="z436" w:id="255"/>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255"/>
    <w:bookmarkStart w:name="z437" w:id="256"/>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56"/>
    <w:bookmarkStart w:name="z438" w:id="257"/>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57"/>
    <w:bookmarkStart w:name="z439" w:id="258"/>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258"/>
    <w:bookmarkStart w:name="z440" w:id="259"/>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w:t>
      </w:r>
    </w:p>
    <w:bookmarkEnd w:id="259"/>
    <w:bookmarkStart w:name="z441" w:id="260"/>
    <w:p>
      <w:pPr>
        <w:spacing w:after="0"/>
        <w:ind w:left="0"/>
        <w:jc w:val="left"/>
      </w:pPr>
      <w:r>
        <w:rPr>
          <w:rFonts w:ascii="Consolas"/>
          <w:b w:val="false"/>
          <w:i w:val="false"/>
          <w:color w:val="000000"/>
          <w:sz w:val="20"/>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260"/>
    <w:p>
      <w:pPr>
        <w:spacing w:after="0"/>
        <w:ind w:left="0"/>
        <w:jc w:val="left"/>
      </w:pPr>
      <w:r>
        <w:rPr>
          <w:rFonts w:ascii="Consolas"/>
          <w:b w:val="false"/>
          <w:i w:val="false"/>
          <w:color w:val="000000"/>
          <w:sz w:val="20"/>
        </w:rPr>
        <w:t>
      14. Адрес места оказания государственной услуги размещен на интернет-ресурсе услугодателя: www.diаkom.gov.kz.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43" w:id="261"/>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61"/>
    <w:bookmarkStart w:name="z444" w:id="262"/>
    <w:p>
      <w:pPr>
        <w:spacing w:after="0"/>
        <w:ind w:left="0"/>
        <w:jc w:val="left"/>
      </w:pPr>
      <w:r>
        <w:rPr>
          <w:rFonts w:ascii="Consolas"/>
          <w:b w:val="false"/>
          <w:i w:val="false"/>
          <w:color w:val="000000"/>
          <w:sz w:val="20"/>
        </w:rPr>
        <w:t>
      16. Единый контакт-центр 1414, 8-800-080-7777.</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"Проведение</w:t>
            </w:r>
            <w:r>
              <w:br/>
            </w:r>
            <w:r>
              <w:rPr>
                <w:rFonts w:ascii="Consolas"/>
                <w:b w:val="false"/>
                <w:i w:val="false"/>
                <w:color w:val="000000"/>
                <w:sz w:val="20"/>
              </w:rPr>
              <w:t>религиоведческой экспертизы"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Руководителю услугодателя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услугополучателя)</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 адрес,</w:t>
            </w:r>
            <w:r>
              <w:br/>
            </w:r>
            <w:r>
              <w:rPr>
                <w:rFonts w:ascii="Consolas"/>
                <w:b w:val="false"/>
                <w:i w:val="false"/>
                <w:color w:val="000000"/>
                <w:sz w:val="20"/>
              </w:rPr>
              <w:t>телефон и ИИН физического</w:t>
            </w:r>
            <w:r>
              <w:br/>
            </w:r>
            <w:r>
              <w:rPr>
                <w:rFonts w:ascii="Consolas"/>
                <w:b w:val="false"/>
                <w:i w:val="false"/>
                <w:color w:val="000000"/>
                <w:sz w:val="20"/>
              </w:rPr>
              <w:t>лица и (или) наименование,</w:t>
            </w:r>
            <w:r>
              <w:br/>
            </w:r>
            <w:r>
              <w:rPr>
                <w:rFonts w:ascii="Consolas"/>
                <w:b w:val="false"/>
                <w:i w:val="false"/>
                <w:color w:val="000000"/>
                <w:sz w:val="20"/>
              </w:rPr>
              <w:t>почтовый адрес, телефон и</w:t>
            </w:r>
            <w:r>
              <w:br/>
            </w:r>
            <w:r>
              <w:rPr>
                <w:rFonts w:ascii="Consolas"/>
                <w:b w:val="false"/>
                <w:i w:val="false"/>
                <w:color w:val="000000"/>
                <w:sz w:val="20"/>
              </w:rPr>
              <w:t>БИН юридического лица)</w:t>
            </w:r>
          </w:p>
        </w:tc>
      </w:tr>
    </w:tbl>
    <w:bookmarkStart w:name="z448" w:id="263"/>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p>
    <w:bookmarkEnd w:id="263"/>
    <w:bookmarkStart w:name="z449" w:id="264"/>
    <w:p>
      <w:pPr>
        <w:spacing w:after="0"/>
        <w:ind w:left="0"/>
        <w:jc w:val="left"/>
      </w:pPr>
      <w:r>
        <w:rPr>
          <w:rFonts w:ascii="Consolas"/>
          <w:b w:val="false"/>
          <w:i w:val="false"/>
          <w:color w:val="000000"/>
          <w:sz w:val="20"/>
        </w:rPr>
        <w:t>
             Прошу Вас провести религиоведческую экспертизу на следующие религиозные</w:t>
      </w:r>
      <w:r>
        <w:br/>
      </w:r>
      <w:r>
        <w:rPr>
          <w:rFonts w:ascii="Consolas"/>
          <w:b w:val="false"/>
          <w:i w:val="false"/>
          <w:color w:val="000000"/>
          <w:sz w:val="20"/>
        </w:rPr>
        <w:t>материалы: ______________________________________________________________________</w:t>
      </w:r>
      <w:r>
        <w:br/>
      </w:r>
      <w:r>
        <w:rPr>
          <w:rFonts w:ascii="Consolas"/>
          <w:b w:val="false"/>
          <w:i w:val="false"/>
          <w:color w:val="000000"/>
          <w:sz w:val="20"/>
        </w:rPr>
        <w:t xml:space="preserve">             (перечислить объекты экспертизы с указанием автора (и/или переводчика,</w:t>
      </w:r>
      <w:r>
        <w:br/>
      </w:r>
      <w:r>
        <w:rPr>
          <w:rFonts w:ascii="Consolas"/>
          <w:b w:val="false"/>
          <w:i w:val="false"/>
          <w:color w:val="000000"/>
          <w:sz w:val="20"/>
        </w:rPr>
        <w:t xml:space="preserve">             составителя), выходные данные (город, издательство, год изданий, количество</w:t>
      </w:r>
      <w:r>
        <w:br/>
      </w:r>
      <w:r>
        <w:rPr>
          <w:rFonts w:ascii="Consolas"/>
          <w:b w:val="false"/>
          <w:i w:val="false"/>
          <w:color w:val="000000"/>
          <w:sz w:val="20"/>
        </w:rPr>
        <w:t xml:space="preserve">                                     страниц)</w:t>
      </w:r>
      <w:r>
        <w:br/>
      </w:r>
      <w:r>
        <w:rPr>
          <w:rFonts w:ascii="Consolas"/>
          <w:b w:val="false"/>
          <w:i w:val="false"/>
          <w:color w:val="000000"/>
          <w:sz w:val="20"/>
        </w:rPr>
        <w:t xml:space="preserve">       Проведение религиоведческой экспертизы необходимо в связи с 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(указывается причина, при этом в случае поступления в библиотечные фонды</w:t>
      </w:r>
      <w:r>
        <w:br/>
      </w:r>
      <w:r>
        <w:rPr>
          <w:rFonts w:ascii="Consolas"/>
          <w:b w:val="false"/>
          <w:i w:val="false"/>
          <w:color w:val="000000"/>
          <w:sz w:val="20"/>
        </w:rPr>
        <w:t xml:space="preserve">       организаций необходимо указать наименование организации и дату поступления, в</w:t>
      </w:r>
      <w:r>
        <w:br/>
      </w:r>
      <w:r>
        <w:rPr>
          <w:rFonts w:ascii="Consolas"/>
          <w:b w:val="false"/>
          <w:i w:val="false"/>
          <w:color w:val="000000"/>
          <w:sz w:val="20"/>
        </w:rPr>
        <w:t xml:space="preserve">       случае обращения за регистрацией миссионеров либо религиозного объединения –</w:t>
      </w:r>
      <w:r>
        <w:br/>
      </w:r>
      <w:r>
        <w:rPr>
          <w:rFonts w:ascii="Consolas"/>
          <w:b w:val="false"/>
          <w:i w:val="false"/>
          <w:color w:val="000000"/>
          <w:sz w:val="20"/>
        </w:rPr>
        <w:t xml:space="preserve">       дату и орган, принявший такое обращение, в случае ввоза на территорию Республики</w:t>
      </w:r>
      <w:r>
        <w:br/>
      </w:r>
      <w:r>
        <w:rPr>
          <w:rFonts w:ascii="Consolas"/>
          <w:b w:val="false"/>
          <w:i w:val="false"/>
          <w:color w:val="000000"/>
          <w:sz w:val="20"/>
        </w:rPr>
        <w:t>                              Казахстан - дата ввоза)</w:t>
      </w:r>
      <w:r>
        <w:br/>
      </w:r>
      <w:r>
        <w:rPr>
          <w:rFonts w:ascii="Consolas"/>
          <w:b w:val="false"/>
          <w:i w:val="false"/>
          <w:color w:val="000000"/>
          <w:sz w:val="20"/>
        </w:rPr>
        <w:t xml:space="preserve">       Подпись услугополучателя _______             Дата подачи заявления _____________</w:t>
      </w:r>
      <w:r>
        <w:br/>
      </w:r>
      <w:r>
        <w:rPr>
          <w:rFonts w:ascii="Consolas"/>
          <w:b w:val="false"/>
          <w:i w:val="false"/>
          <w:color w:val="000000"/>
          <w:sz w:val="20"/>
        </w:rPr>
        <w:t xml:space="preserve">       М.П. (для юридического лица)</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99" w:id="265"/>
    <w:p>
      <w:pPr>
        <w:spacing w:after="0"/>
        <w:ind w:left="0"/>
        <w:jc w:val="left"/>
      </w:pPr>
      <w:r>
        <w:rPr>
          <w:rFonts w:ascii="Consolas"/>
          <w:b/>
          <w:i w:val="false"/>
          <w:color w:val="000000"/>
        </w:rPr>
        <w:t xml:space="preserve">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bookmarkEnd w:id="265"/>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450" w:id="266"/>
    <w:p>
      <w:pPr>
        <w:spacing w:after="0"/>
        <w:ind w:left="0"/>
        <w:jc w:val="left"/>
      </w:pPr>
      <w:r>
        <w:rPr>
          <w:rFonts w:ascii="Consolas"/>
          <w:b/>
          <w:i w:val="false"/>
          <w:color w:val="000000"/>
        </w:rPr>
        <w:t xml:space="preserve"> Глава 1. Общие положения</w:t>
      </w:r>
    </w:p>
    <w:bookmarkEnd w:id="266"/>
    <w:bookmarkStart w:name="z451" w:id="267"/>
    <w:p>
      <w:pPr>
        <w:spacing w:after="0"/>
        <w:ind w:left="0"/>
        <w:jc w:val="left"/>
      </w:pPr>
      <w:r>
        <w:rPr>
          <w:rFonts w:ascii="Consolas"/>
          <w:b w:val="false"/>
          <w:i w:val="false"/>
          <w:color w:val="000000"/>
          <w:sz w:val="20"/>
        </w:rPr>
        <w:t>
      1. Государственная услуга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государственная услуга).</w:t>
      </w:r>
    </w:p>
    <w:bookmarkEnd w:id="267"/>
    <w:bookmarkStart w:name="z452" w:id="268"/>
    <w:p>
      <w:pPr>
        <w:spacing w:after="0"/>
        <w:ind w:left="0"/>
        <w:jc w:val="left"/>
      </w:pPr>
      <w:r>
        <w:rPr>
          <w:rFonts w:ascii="Consolas"/>
          <w:b w:val="false"/>
          <w:i w:val="false"/>
          <w:color w:val="000000"/>
          <w:sz w:val="20"/>
        </w:rPr>
        <w:t>
      2. Стандарт государственной услуги разработан Министерством по делам религий и гражданского общества Республики Казахстан.</w:t>
      </w:r>
    </w:p>
    <w:bookmarkEnd w:id="268"/>
    <w:bookmarkStart w:name="z453" w:id="269"/>
    <w:p>
      <w:pPr>
        <w:spacing w:after="0"/>
        <w:ind w:left="0"/>
        <w:jc w:val="left"/>
      </w:pPr>
      <w:r>
        <w:rPr>
          <w:rFonts w:ascii="Consolas"/>
          <w:b w:val="false"/>
          <w:i w:val="false"/>
          <w:color w:val="000000"/>
          <w:sz w:val="20"/>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269"/>
    <w:bookmarkStart w:name="z454" w:id="270"/>
    <w:p>
      <w:pPr>
        <w:spacing w:after="0"/>
        <w:ind w:left="0"/>
        <w:jc w:val="left"/>
      </w:pPr>
      <w:r>
        <w:rPr>
          <w:rFonts w:ascii="Consolas"/>
          <w:b w:val="false"/>
          <w:i w:val="false"/>
          <w:color w:val="000000"/>
          <w:sz w:val="20"/>
        </w:rPr>
        <w:t>
      Прием документов и выдача результата оказания государственной услуги осуществляется через:</w:t>
      </w:r>
    </w:p>
    <w:bookmarkEnd w:id="270"/>
    <w:bookmarkStart w:name="z455" w:id="271"/>
    <w:p>
      <w:pPr>
        <w:spacing w:after="0"/>
        <w:ind w:left="0"/>
        <w:jc w:val="left"/>
      </w:pPr>
      <w:r>
        <w:rPr>
          <w:rFonts w:ascii="Consolas"/>
          <w:b w:val="false"/>
          <w:i w:val="false"/>
          <w:color w:val="000000"/>
          <w:sz w:val="20"/>
        </w:rPr>
        <w:t>
      1) канцелярию услугодателя;</w:t>
      </w:r>
    </w:p>
    <w:bookmarkEnd w:id="271"/>
    <w:bookmarkStart w:name="z456" w:id="272"/>
    <w:p>
      <w:pPr>
        <w:spacing w:after="0"/>
        <w:ind w:left="0"/>
        <w:jc w:val="left"/>
      </w:pPr>
      <w:r>
        <w:rPr>
          <w:rFonts w:ascii="Consolas"/>
          <w:b w:val="false"/>
          <w:i w:val="false"/>
          <w:color w:val="000000"/>
          <w:sz w:val="20"/>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272"/>
    <w:bookmarkStart w:name="z457" w:id="273"/>
    <w:p>
      <w:pPr>
        <w:spacing w:after="0"/>
        <w:ind w:left="0"/>
        <w:jc w:val="left"/>
      </w:pPr>
      <w:r>
        <w:rPr>
          <w:rFonts w:ascii="Consolas"/>
          <w:b/>
          <w:i w:val="false"/>
          <w:color w:val="000000"/>
        </w:rPr>
        <w:t xml:space="preserve"> Глава 2. Порядок оказания государственной услуги</w:t>
      </w:r>
    </w:p>
    <w:bookmarkEnd w:id="273"/>
    <w:bookmarkStart w:name="z458" w:id="274"/>
    <w:p>
      <w:pPr>
        <w:spacing w:after="0"/>
        <w:ind w:left="0"/>
        <w:jc w:val="left"/>
      </w:pPr>
      <w:r>
        <w:rPr>
          <w:rFonts w:ascii="Consolas"/>
          <w:b w:val="false"/>
          <w:i w:val="false"/>
          <w:color w:val="000000"/>
          <w:sz w:val="20"/>
        </w:rPr>
        <w:t>
      4. Сроки оказания государственной услуги:</w:t>
      </w:r>
    </w:p>
    <w:bookmarkEnd w:id="274"/>
    <w:bookmarkStart w:name="z459" w:id="275"/>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30 (тридцать) календарных дней.</w:t>
      </w:r>
    </w:p>
    <w:bookmarkEnd w:id="275"/>
    <w:bookmarkStart w:name="z460" w:id="276"/>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276"/>
    <w:bookmarkStart w:name="z461" w:id="277"/>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277"/>
    <w:bookmarkStart w:name="z462" w:id="278"/>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278"/>
    <w:bookmarkStart w:name="z463" w:id="279"/>
    <w:p>
      <w:pPr>
        <w:spacing w:after="0"/>
        <w:ind w:left="0"/>
        <w:jc w:val="left"/>
      </w:pPr>
      <w:r>
        <w:rPr>
          <w:rFonts w:ascii="Consolas"/>
          <w:b w:val="false"/>
          <w:i w:val="false"/>
          <w:color w:val="000000"/>
          <w:sz w:val="20"/>
        </w:rPr>
        <w:t>
      5. Форма оказания государственной услуги – бумажная.</w:t>
      </w:r>
    </w:p>
    <w:bookmarkEnd w:id="279"/>
    <w:bookmarkStart w:name="z464" w:id="280"/>
    <w:p>
      <w:pPr>
        <w:spacing w:after="0"/>
        <w:ind w:left="0"/>
        <w:jc w:val="left"/>
      </w:pPr>
      <w:r>
        <w:rPr>
          <w:rFonts w:ascii="Consolas"/>
          <w:b w:val="false"/>
          <w:i w:val="false"/>
          <w:color w:val="000000"/>
          <w:sz w:val="20"/>
        </w:rPr>
        <w:t xml:space="preserve">
      6. Результат оказания государственной услуги –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bookmarkEnd w:id="280"/>
    <w:bookmarkStart w:name="z465" w:id="281"/>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281"/>
    <w:bookmarkStart w:name="z466" w:id="282"/>
    <w:p>
      <w:pPr>
        <w:spacing w:after="0"/>
        <w:ind w:left="0"/>
        <w:jc w:val="left"/>
      </w:pPr>
      <w:r>
        <w:rPr>
          <w:rFonts w:ascii="Consolas"/>
          <w:b w:val="false"/>
          <w:i w:val="false"/>
          <w:color w:val="000000"/>
          <w:sz w:val="20"/>
        </w:rPr>
        <w:t>
      7. Государственная услуга оказывается бесплатно физическим и юридическим лицам (далее – услугополучатель).</w:t>
      </w:r>
    </w:p>
    <w:bookmarkEnd w:id="282"/>
    <w:bookmarkStart w:name="z467" w:id="283"/>
    <w:p>
      <w:pPr>
        <w:spacing w:after="0"/>
        <w:ind w:left="0"/>
        <w:jc w:val="left"/>
      </w:pPr>
      <w:r>
        <w:rPr>
          <w:rFonts w:ascii="Consolas"/>
          <w:b w:val="false"/>
          <w:i w:val="false"/>
          <w:color w:val="000000"/>
          <w:sz w:val="20"/>
        </w:rPr>
        <w:t xml:space="preserve">
      8. График работы: </w:t>
      </w:r>
    </w:p>
    <w:bookmarkEnd w:id="283"/>
    <w:bookmarkStart w:name="z468" w:id="284"/>
    <w:p>
      <w:pPr>
        <w:spacing w:after="0"/>
        <w:ind w:left="0"/>
        <w:jc w:val="left"/>
      </w:pPr>
      <w:r>
        <w:rPr>
          <w:rFonts w:ascii="Consolas"/>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84"/>
    <w:bookmarkStart w:name="z469" w:id="285"/>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85"/>
    <w:bookmarkStart w:name="z470" w:id="286"/>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286"/>
    <w:bookmarkStart w:name="z471" w:id="287"/>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287"/>
    <w:bookmarkStart w:name="z472" w:id="288"/>
    <w:p>
      <w:pPr>
        <w:spacing w:after="0"/>
        <w:ind w:left="0"/>
        <w:jc w:val="left"/>
      </w:pPr>
      <w:r>
        <w:rPr>
          <w:rFonts w:ascii="Consolas"/>
          <w:b w:val="false"/>
          <w:i w:val="false"/>
          <w:color w:val="000000"/>
          <w:sz w:val="20"/>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288"/>
    <w:bookmarkStart w:name="z473" w:id="289"/>
    <w:p>
      <w:pPr>
        <w:spacing w:after="0"/>
        <w:ind w:left="0"/>
        <w:jc w:val="left"/>
      </w:pPr>
      <w:r>
        <w:rPr>
          <w:rFonts w:ascii="Consolas"/>
          <w:b w:val="false"/>
          <w:i w:val="false"/>
          <w:color w:val="000000"/>
          <w:sz w:val="20"/>
        </w:rPr>
        <w:t xml:space="preserve">
      </w:t>
      </w:r>
      <w:r>
        <w:rPr>
          <w:rFonts w:ascii="Consolas"/>
          <w:b w:val="false"/>
          <w:i w:val="false"/>
          <w:color w:val="000000"/>
          <w:sz w:val="20"/>
        </w:rPr>
        <w:t>9.  Перечень документов, необходимых для оказания государственной услуги:</w:t>
      </w:r>
    </w:p>
    <w:bookmarkEnd w:id="289"/>
    <w:p>
      <w:pPr>
        <w:spacing w:after="0"/>
        <w:ind w:left="0"/>
        <w:jc w:val="left"/>
      </w:pPr>
      <w:r>
        <w:rPr>
          <w:rFonts w:ascii="Consolas"/>
          <w:b w:val="false"/>
          <w:i w:val="false"/>
          <w:color w:val="000000"/>
          <w:sz w:val="20"/>
        </w:rPr>
        <w:t>
      при обращении услугополучателя (либо его представителя по доверенности) к услугодателю:</w:t>
      </w:r>
    </w:p>
    <w:bookmarkStart w:name="z815" w:id="290"/>
    <w:p>
      <w:pPr>
        <w:spacing w:after="0"/>
        <w:ind w:left="0"/>
        <w:jc w:val="left"/>
      </w:pPr>
      <w:r>
        <w:rPr>
          <w:rFonts w:ascii="Consolas"/>
          <w:b w:val="false"/>
          <w:i w:val="false"/>
          <w:color w:val="000000"/>
          <w:sz w:val="20"/>
        </w:rPr>
        <w:t>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290"/>
    <w:bookmarkStart w:name="z816" w:id="291"/>
    <w:p>
      <w:pPr>
        <w:spacing w:after="0"/>
        <w:ind w:left="0"/>
        <w:jc w:val="left"/>
      </w:pPr>
      <w:r>
        <w:rPr>
          <w:rFonts w:ascii="Consolas"/>
          <w:b w:val="false"/>
          <w:i w:val="false"/>
          <w:color w:val="000000"/>
          <w:sz w:val="20"/>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91"/>
    <w:bookmarkStart w:name="z817" w:id="292"/>
    <w:p>
      <w:pPr>
        <w:spacing w:after="0"/>
        <w:ind w:left="0"/>
        <w:jc w:val="left"/>
      </w:pPr>
      <w:r>
        <w:rPr>
          <w:rFonts w:ascii="Consolas"/>
          <w:b w:val="false"/>
          <w:i w:val="false"/>
          <w:color w:val="000000"/>
          <w:sz w:val="20"/>
        </w:rPr>
        <w:t>
      3)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bookmarkEnd w:id="292"/>
    <w:bookmarkStart w:name="z818" w:id="293"/>
    <w:p>
      <w:pPr>
        <w:spacing w:after="0"/>
        <w:ind w:left="0"/>
        <w:jc w:val="left"/>
      </w:pPr>
      <w:r>
        <w:rPr>
          <w:rFonts w:ascii="Consolas"/>
          <w:b w:val="false"/>
          <w:i w:val="false"/>
          <w:color w:val="000000"/>
          <w:sz w:val="20"/>
        </w:rPr>
        <w:t>
      4) копии правоустанавливающего документа с приложением копии технического паспорта недвижимости и (или) копии идентификационного документа на земельный участок нотариально засвидетельствованные либо представляются оригиналы документов для сверки;</w:t>
      </w:r>
    </w:p>
    <w:bookmarkEnd w:id="293"/>
    <w:bookmarkStart w:name="z819" w:id="294"/>
    <w:p>
      <w:pPr>
        <w:spacing w:after="0"/>
        <w:ind w:left="0"/>
        <w:jc w:val="left"/>
      </w:pPr>
      <w:r>
        <w:rPr>
          <w:rFonts w:ascii="Consolas"/>
          <w:b w:val="false"/>
          <w:i w:val="false"/>
          <w:color w:val="000000"/>
          <w:sz w:val="20"/>
        </w:rPr>
        <w:t>
      5)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94"/>
    <w:bookmarkStart w:name="z820" w:id="295"/>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295"/>
    <w:bookmarkStart w:name="z821" w:id="296"/>
    <w:p>
      <w:pPr>
        <w:spacing w:after="0"/>
        <w:ind w:left="0"/>
        <w:jc w:val="left"/>
      </w:pPr>
      <w:r>
        <w:rPr>
          <w:rFonts w:ascii="Consolas"/>
          <w:b w:val="false"/>
          <w:i w:val="false"/>
          <w:color w:val="000000"/>
          <w:sz w:val="20"/>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296"/>
    <w:bookmarkStart w:name="z822" w:id="297"/>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297"/>
    <w:bookmarkStart w:name="z823" w:id="298"/>
    <w:p>
      <w:pPr>
        <w:spacing w:after="0"/>
        <w:ind w:left="0"/>
        <w:jc w:val="left"/>
      </w:pPr>
      <w:r>
        <w:rPr>
          <w:rFonts w:ascii="Consolas"/>
          <w:b w:val="false"/>
          <w:i w:val="false"/>
          <w:color w:val="000000"/>
          <w:sz w:val="20"/>
        </w:rPr>
        <w:t>
      2)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bookmarkEnd w:id="298"/>
    <w:bookmarkStart w:name="z824" w:id="299"/>
    <w:p>
      <w:pPr>
        <w:spacing w:after="0"/>
        <w:ind w:left="0"/>
        <w:jc w:val="left"/>
      </w:pPr>
      <w:r>
        <w:rPr>
          <w:rFonts w:ascii="Consolas"/>
          <w:b w:val="false"/>
          <w:i w:val="false"/>
          <w:color w:val="000000"/>
          <w:sz w:val="20"/>
        </w:rPr>
        <w:t>
      3)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99"/>
    <w:bookmarkStart w:name="z825" w:id="300"/>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300"/>
    <w:bookmarkStart w:name="z826" w:id="301"/>
    <w:p>
      <w:pPr>
        <w:spacing w:after="0"/>
        <w:ind w:left="0"/>
        <w:jc w:val="left"/>
      </w:pPr>
      <w:r>
        <w:rPr>
          <w:rFonts w:ascii="Consolas"/>
          <w:b w:val="false"/>
          <w:i w:val="false"/>
          <w:color w:val="000000"/>
          <w:sz w:val="20"/>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01"/>
    <w:bookmarkStart w:name="z827" w:id="302"/>
    <w:p>
      <w:pPr>
        <w:spacing w:after="0"/>
        <w:ind w:left="0"/>
        <w:jc w:val="left"/>
      </w:pPr>
      <w:r>
        <w:rPr>
          <w:rFonts w:ascii="Consolas"/>
          <w:b w:val="false"/>
          <w:i w:val="false"/>
          <w:color w:val="000000"/>
          <w:sz w:val="20"/>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02"/>
    <w:bookmarkStart w:name="z828" w:id="303"/>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303"/>
    <w:bookmarkStart w:name="z829" w:id="304"/>
    <w:p>
      <w:pPr>
        <w:spacing w:after="0"/>
        <w:ind w:left="0"/>
        <w:jc w:val="left"/>
      </w:pPr>
      <w:r>
        <w:rPr>
          <w:rFonts w:ascii="Consolas"/>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304"/>
    <w:bookmarkStart w:name="z830" w:id="305"/>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05"/>
    <w:bookmarkStart w:name="z831" w:id="306"/>
    <w:p>
      <w:pPr>
        <w:spacing w:after="0"/>
        <w:ind w:left="0"/>
        <w:jc w:val="left"/>
      </w:pPr>
      <w:r>
        <w:rPr>
          <w:rFonts w:ascii="Consolas"/>
          <w:b w:val="false"/>
          <w:i w:val="false"/>
          <w:color w:val="000000"/>
          <w:sz w:val="20"/>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0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93" w:id="307"/>
    <w:p>
      <w:pPr>
        <w:spacing w:after="0"/>
        <w:ind w:left="0"/>
        <w:jc w:val="left"/>
      </w:pPr>
      <w:r>
        <w:rPr>
          <w:rFonts w:ascii="Consolas"/>
          <w:b w:val="false"/>
          <w:i w:val="false"/>
          <w:color w:val="000000"/>
          <w:sz w:val="20"/>
        </w:rPr>
        <w:t xml:space="preserve">
      10. Основаниями для отказа в оказании государственной услуги являются: </w:t>
      </w:r>
    </w:p>
    <w:bookmarkEnd w:id="307"/>
    <w:bookmarkStart w:name="z494" w:id="308"/>
    <w:p>
      <w:pPr>
        <w:spacing w:after="0"/>
        <w:ind w:left="0"/>
        <w:jc w:val="left"/>
      </w:pPr>
      <w:r>
        <w:rPr>
          <w:rFonts w:ascii="Consolas"/>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8"/>
    <w:bookmarkStart w:name="z495" w:id="309"/>
    <w:p>
      <w:pPr>
        <w:spacing w:after="0"/>
        <w:ind w:left="0"/>
        <w:jc w:val="left"/>
      </w:pPr>
      <w:r>
        <w:rPr>
          <w:rFonts w:ascii="Consolas"/>
          <w:b w:val="false"/>
          <w:i w:val="false"/>
          <w:color w:val="000000"/>
          <w:sz w:val="20"/>
        </w:rPr>
        <w:t>
      2)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w:t>
      </w:r>
    </w:p>
    <w:bookmarkEnd w:id="309"/>
    <w:bookmarkStart w:name="z496" w:id="310"/>
    <w:p>
      <w:pPr>
        <w:spacing w:after="0"/>
        <w:ind w:left="0"/>
        <w:jc w:val="left"/>
      </w:pPr>
      <w:r>
        <w:rPr>
          <w:rFonts w:ascii="Consolas"/>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10"/>
    <w:bookmarkStart w:name="z497" w:id="311"/>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11"/>
    <w:bookmarkStart w:name="z498" w:id="312"/>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312"/>
    <w:bookmarkStart w:name="z499" w:id="313"/>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13"/>
    <w:bookmarkStart w:name="z500" w:id="314"/>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314"/>
    <w:bookmarkStart w:name="z501" w:id="315"/>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15"/>
    <w:bookmarkStart w:name="z502" w:id="316"/>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16"/>
    <w:bookmarkStart w:name="z503" w:id="317"/>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17"/>
    <w:bookmarkStart w:name="z504" w:id="318"/>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18"/>
    <w:bookmarkStart w:name="z505" w:id="319"/>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19"/>
    <w:bookmarkStart w:name="z506" w:id="320"/>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320"/>
    <w:bookmarkStart w:name="z507" w:id="321"/>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21"/>
    <w:bookmarkStart w:name="z508" w:id="322"/>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322"/>
    <w:bookmarkStart w:name="z88" w:id="323"/>
    <w:p>
      <w:pPr>
        <w:spacing w:after="0"/>
        <w:ind w:left="0"/>
        <w:jc w:val="left"/>
      </w:pPr>
      <w:r>
        <w:rPr>
          <w:rFonts w:ascii="Consolas"/>
          <w:b w:val="false"/>
          <w:i w:val="false"/>
          <w:color w:val="000000"/>
          <w:sz w:val="20"/>
        </w:rPr>
        <w:t>
      услугодателя: www.diаkom.gov.kz;</w:t>
      </w:r>
    </w:p>
    <w:bookmarkEnd w:id="323"/>
    <w:p>
      <w:pPr>
        <w:spacing w:after="0"/>
        <w:ind w:left="0"/>
        <w:jc w:val="left"/>
      </w:pPr>
      <w:r>
        <w:rPr>
          <w:rFonts w:ascii="Consolas"/>
          <w:b w:val="false"/>
          <w:i w:val="false"/>
          <w:color w:val="000000"/>
          <w:sz w:val="20"/>
        </w:rPr>
        <w:t>
      Государственной корпорации: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11" w:id="324"/>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324"/>
    <w:bookmarkStart w:name="z512" w:id="325"/>
    <w:p>
      <w:pPr>
        <w:spacing w:after="0"/>
        <w:ind w:left="0"/>
        <w:jc w:val="left"/>
      </w:pPr>
      <w:r>
        <w:rPr>
          <w:rFonts w:ascii="Consolas"/>
          <w:b w:val="false"/>
          <w:i w:val="false"/>
          <w:color w:val="000000"/>
          <w:sz w:val="20"/>
        </w:rPr>
        <w:t>
      16. Единый контакт-центр: 1414, 8-800-080-7777.</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об</w:t>
            </w:r>
            <w:r>
              <w:br/>
            </w:r>
            <w:r>
              <w:rPr>
                <w:rFonts w:ascii="Consolas"/>
                <w:b w:val="false"/>
                <w:i w:val="false"/>
                <w:color w:val="000000"/>
                <w:sz w:val="20"/>
              </w:rPr>
              <w:t>утверждении расположения</w:t>
            </w:r>
            <w:r>
              <w:br/>
            </w:r>
            <w:r>
              <w:rPr>
                <w:rFonts w:ascii="Consolas"/>
                <w:b w:val="false"/>
                <w:i w:val="false"/>
                <w:color w:val="000000"/>
                <w:sz w:val="20"/>
              </w:rPr>
              <w:t>специальных стационарных</w:t>
            </w:r>
            <w:r>
              <w:br/>
            </w:r>
            <w:r>
              <w:rPr>
                <w:rFonts w:ascii="Consolas"/>
                <w:b w:val="false"/>
                <w:i w:val="false"/>
                <w:color w:val="000000"/>
                <w:sz w:val="20"/>
              </w:rPr>
              <w:t>помещений для распространения</w:t>
            </w:r>
            <w:r>
              <w:br/>
            </w:r>
            <w:r>
              <w:rPr>
                <w:rFonts w:ascii="Consolas"/>
                <w:b w:val="false"/>
                <w:i w:val="false"/>
                <w:color w:val="000000"/>
                <w:sz w:val="20"/>
              </w:rPr>
              <w:t>религиозной литературы и иных</w:t>
            </w:r>
            <w:r>
              <w:br/>
            </w:r>
            <w:r>
              <w:rPr>
                <w:rFonts w:ascii="Consolas"/>
                <w:b w:val="false"/>
                <w:i w:val="false"/>
                <w:color w:val="000000"/>
                <w:sz w:val="20"/>
              </w:rPr>
              <w:t>информационных материалов</w:t>
            </w:r>
            <w:r>
              <w:br/>
            </w:r>
            <w:r>
              <w:rPr>
                <w:rFonts w:ascii="Consolas"/>
                <w:b w:val="false"/>
                <w:i w:val="false"/>
                <w:color w:val="000000"/>
                <w:sz w:val="20"/>
              </w:rPr>
              <w:t>религиозного содержания,</w:t>
            </w:r>
            <w:r>
              <w:br/>
            </w:r>
            <w:r>
              <w:rPr>
                <w:rFonts w:ascii="Consolas"/>
                <w:b w:val="false"/>
                <w:i w:val="false"/>
                <w:color w:val="000000"/>
                <w:sz w:val="20"/>
              </w:rPr>
              <w:t>предметов религиозного</w:t>
            </w:r>
            <w:r>
              <w:br/>
            </w:r>
            <w:r>
              <w:rPr>
                <w:rFonts w:ascii="Consolas"/>
                <w:b w:val="false"/>
                <w:i w:val="false"/>
                <w:color w:val="000000"/>
                <w:sz w:val="20"/>
              </w:rPr>
              <w:t>назначения местными</w:t>
            </w:r>
            <w:r>
              <w:br/>
            </w:r>
            <w:r>
              <w:rPr>
                <w:rFonts w:ascii="Consolas"/>
                <w:b w:val="false"/>
                <w:i w:val="false"/>
                <w:color w:val="000000"/>
                <w:sz w:val="20"/>
              </w:rPr>
              <w:t>исполнительными органами"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услугодателю</w:t>
            </w:r>
            <w:r>
              <w:br/>
            </w:r>
            <w:r>
              <w:rPr>
                <w:rFonts w:ascii="Consolas"/>
                <w:b w:val="false"/>
                <w:i w:val="false"/>
                <w:color w:val="000000"/>
                <w:sz w:val="20"/>
              </w:rPr>
              <w:t>____________________________</w:t>
            </w:r>
            <w:r>
              <w:br/>
            </w:r>
            <w:r>
              <w:rPr>
                <w:rFonts w:ascii="Consolas"/>
                <w:b w:val="false"/>
                <w:i w:val="false"/>
                <w:color w:val="000000"/>
                <w:sz w:val="20"/>
              </w:rPr>
              <w:t>(должность, фамилия, отчество</w:t>
            </w:r>
            <w:r>
              <w:br/>
            </w:r>
            <w:r>
              <w:rPr>
                <w:rFonts w:ascii="Consolas"/>
                <w:b w:val="false"/>
                <w:i w:val="false"/>
                <w:color w:val="000000"/>
                <w:sz w:val="20"/>
              </w:rPr>
              <w:t>(при его наличии) должностного</w:t>
            </w:r>
            <w:r>
              <w:br/>
            </w:r>
            <w:r>
              <w:rPr>
                <w:rFonts w:ascii="Consolas"/>
                <w:b w:val="false"/>
                <w:i w:val="false"/>
                <w:color w:val="000000"/>
                <w:sz w:val="20"/>
              </w:rPr>
              <w:t>лица, уполномоченного</w:t>
            </w:r>
            <w:r>
              <w:br/>
            </w:r>
            <w:r>
              <w:rPr>
                <w:rFonts w:ascii="Consolas"/>
                <w:b w:val="false"/>
                <w:i w:val="false"/>
                <w:color w:val="000000"/>
                <w:sz w:val="20"/>
              </w:rPr>
              <w:t>услугодателем)</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 адрес,</w:t>
            </w:r>
            <w:r>
              <w:br/>
            </w:r>
            <w:r>
              <w:rPr>
                <w:rFonts w:ascii="Consolas"/>
                <w:b w:val="false"/>
                <w:i w:val="false"/>
                <w:color w:val="000000"/>
                <w:sz w:val="20"/>
              </w:rPr>
              <w:t>телефон и ИИН физического</w:t>
            </w:r>
            <w:r>
              <w:br/>
            </w:r>
            <w:r>
              <w:rPr>
                <w:rFonts w:ascii="Consolas"/>
                <w:b w:val="false"/>
                <w:i w:val="false"/>
                <w:color w:val="000000"/>
                <w:sz w:val="20"/>
              </w:rPr>
              <w:t>лица и (или) наименование,</w:t>
            </w:r>
            <w:r>
              <w:br/>
            </w:r>
            <w:r>
              <w:rPr>
                <w:rFonts w:ascii="Consolas"/>
                <w:b w:val="false"/>
                <w:i w:val="false"/>
                <w:color w:val="000000"/>
                <w:sz w:val="20"/>
              </w:rPr>
              <w:t>почтовый адрес, телефон и</w:t>
            </w:r>
            <w:r>
              <w:br/>
            </w:r>
            <w:r>
              <w:rPr>
                <w:rFonts w:ascii="Consolas"/>
                <w:b w:val="false"/>
                <w:i w:val="false"/>
                <w:color w:val="000000"/>
                <w:sz w:val="20"/>
              </w:rPr>
              <w:t>БИН юридического лица)</w:t>
            </w:r>
          </w:p>
        </w:tc>
      </w:tr>
    </w:tbl>
    <w:bookmarkStart w:name="z516" w:id="326"/>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p>
    <w:bookmarkEnd w:id="326"/>
    <w:bookmarkStart w:name="z517" w:id="327"/>
    <w:p>
      <w:pPr>
        <w:spacing w:after="0"/>
        <w:ind w:left="0"/>
        <w:jc w:val="left"/>
      </w:pPr>
      <w:r>
        <w:rPr>
          <w:rFonts w:ascii="Consolas"/>
          <w:b w:val="false"/>
          <w:i w:val="false"/>
          <w:color w:val="000000"/>
          <w:sz w:val="20"/>
        </w:rPr>
        <w:t>
             Прошу Вас выдать решение об утверждении расположения специального</w:t>
      </w:r>
      <w:r>
        <w:br/>
      </w:r>
      <w:r>
        <w:rPr>
          <w:rFonts w:ascii="Consolas"/>
          <w:b w:val="false"/>
          <w:i w:val="false"/>
          <w:color w:val="000000"/>
          <w:sz w:val="20"/>
        </w:rPr>
        <w:t>стационарного помещения для распространения религиозной литературы и иных</w:t>
      </w:r>
      <w:r>
        <w:br/>
      </w:r>
      <w:r>
        <w:rPr>
          <w:rFonts w:ascii="Consolas"/>
          <w:b w:val="false"/>
          <w:i w:val="false"/>
          <w:color w:val="000000"/>
          <w:sz w:val="20"/>
        </w:rPr>
        <w:t>информационных материалов религиозного содержания, предметов религиозного</w:t>
      </w:r>
      <w:r>
        <w:br/>
      </w:r>
      <w:r>
        <w:rPr>
          <w:rFonts w:ascii="Consolas"/>
          <w:b w:val="false"/>
          <w:i w:val="false"/>
          <w:color w:val="000000"/>
          <w:sz w:val="20"/>
        </w:rPr>
        <w:t>назначения, расположенного по адресу: 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Подпись _______________</w:t>
      </w:r>
      <w:r>
        <w:br/>
      </w:r>
      <w:r>
        <w:rPr>
          <w:rFonts w:ascii="Consolas"/>
          <w:b w:val="false"/>
          <w:i w:val="false"/>
          <w:color w:val="000000"/>
          <w:sz w:val="20"/>
        </w:rPr>
        <w:t xml:space="preserve">       Дата подачи заявления __________________</w:t>
      </w:r>
      <w:r>
        <w:br/>
      </w:r>
      <w:r>
        <w:rPr>
          <w:rFonts w:ascii="Consolas"/>
          <w:b w:val="false"/>
          <w:i w:val="false"/>
          <w:color w:val="000000"/>
          <w:sz w:val="20"/>
        </w:rPr>
        <w:t xml:space="preserve">       М.П. (для юридического лица)</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об</w:t>
            </w:r>
            <w:r>
              <w:br/>
            </w:r>
            <w:r>
              <w:rPr>
                <w:rFonts w:ascii="Consolas"/>
                <w:b w:val="false"/>
                <w:i w:val="false"/>
                <w:color w:val="000000"/>
                <w:sz w:val="20"/>
              </w:rPr>
              <w:t>утверждении расположения</w:t>
            </w:r>
            <w:r>
              <w:br/>
            </w:r>
            <w:r>
              <w:rPr>
                <w:rFonts w:ascii="Consolas"/>
                <w:b w:val="false"/>
                <w:i w:val="false"/>
                <w:color w:val="000000"/>
                <w:sz w:val="20"/>
              </w:rPr>
              <w:t>специальных стационарных</w:t>
            </w:r>
            <w:r>
              <w:br/>
            </w:r>
            <w:r>
              <w:rPr>
                <w:rFonts w:ascii="Consolas"/>
                <w:b w:val="false"/>
                <w:i w:val="false"/>
                <w:color w:val="000000"/>
                <w:sz w:val="20"/>
              </w:rPr>
              <w:t>помещений для распространения</w:t>
            </w:r>
            <w:r>
              <w:br/>
            </w:r>
            <w:r>
              <w:rPr>
                <w:rFonts w:ascii="Consolas"/>
                <w:b w:val="false"/>
                <w:i w:val="false"/>
                <w:color w:val="000000"/>
                <w:sz w:val="20"/>
              </w:rPr>
              <w:t>религиозной литературы и иных</w:t>
            </w:r>
            <w:r>
              <w:br/>
            </w:r>
            <w:r>
              <w:rPr>
                <w:rFonts w:ascii="Consolas"/>
                <w:b w:val="false"/>
                <w:i w:val="false"/>
                <w:color w:val="000000"/>
                <w:sz w:val="20"/>
              </w:rPr>
              <w:t>информационных материалов</w:t>
            </w:r>
            <w:r>
              <w:br/>
            </w:r>
            <w:r>
              <w:rPr>
                <w:rFonts w:ascii="Consolas"/>
                <w:b w:val="false"/>
                <w:i w:val="false"/>
                <w:color w:val="000000"/>
                <w:sz w:val="20"/>
              </w:rPr>
              <w:t>религиозного содержания,</w:t>
            </w:r>
            <w:r>
              <w:br/>
            </w:r>
            <w:r>
              <w:rPr>
                <w:rFonts w:ascii="Consolas"/>
                <w:b w:val="false"/>
                <w:i w:val="false"/>
                <w:color w:val="000000"/>
                <w:sz w:val="20"/>
              </w:rPr>
              <w:t>предметов религиозного</w:t>
            </w:r>
            <w:r>
              <w:br/>
            </w:r>
            <w:r>
              <w:rPr>
                <w:rFonts w:ascii="Consolas"/>
                <w:b w:val="false"/>
                <w:i w:val="false"/>
                <w:color w:val="000000"/>
                <w:sz w:val="20"/>
              </w:rPr>
              <w:t>назначения местными</w:t>
            </w:r>
            <w:r>
              <w:br/>
            </w:r>
            <w:r>
              <w:rPr>
                <w:rFonts w:ascii="Consolas"/>
                <w:b w:val="false"/>
                <w:i w:val="false"/>
                <w:color w:val="000000"/>
                <w:sz w:val="20"/>
              </w:rPr>
              <w:t>исполнительными органами"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w:t>
            </w:r>
            <w:r>
              <w:br/>
            </w:r>
            <w:r>
              <w:rPr>
                <w:rFonts w:ascii="Consolas"/>
                <w:b w:val="false"/>
                <w:i w:val="false"/>
                <w:color w:val="000000"/>
                <w:sz w:val="20"/>
              </w:rPr>
              <w:t>организации услугополучателя)</w:t>
            </w:r>
            <w:r>
              <w:br/>
            </w:r>
            <w:r>
              <w:rPr>
                <w:rFonts w:ascii="Consolas"/>
                <w:b w:val="false"/>
                <w:i w:val="false"/>
                <w:color w:val="000000"/>
                <w:sz w:val="20"/>
              </w:rPr>
              <w:t>____________________________</w:t>
            </w:r>
            <w:r>
              <w:br/>
            </w:r>
            <w:r>
              <w:rPr>
                <w:rFonts w:ascii="Consolas"/>
                <w:b w:val="false"/>
                <w:i w:val="false"/>
                <w:color w:val="000000"/>
                <w:sz w:val="20"/>
              </w:rPr>
              <w:t>(адрес услугополучателя)</w:t>
            </w:r>
          </w:p>
        </w:tc>
      </w:tr>
    </w:tbl>
    <w:bookmarkStart w:name="z521" w:id="328"/>
    <w:p>
      <w:pPr>
        <w:spacing w:after="0"/>
        <w:ind w:left="0"/>
        <w:jc w:val="left"/>
      </w:pPr>
      <w:r>
        <w:rPr>
          <w:rFonts w:ascii="Consolas"/>
          <w:b w:val="false"/>
          <w:i w:val="false"/>
          <w:color w:val="000000"/>
          <w:sz w:val="20"/>
        </w:rPr>
        <w:t xml:space="preserve">
                                           </w:t>
      </w:r>
      <w:r>
        <w:rPr>
          <w:rFonts w:ascii="Consolas"/>
          <w:b/>
          <w:i w:val="false"/>
          <w:color w:val="000000"/>
          <w:sz w:val="20"/>
        </w:rPr>
        <w:t>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328"/>
    <w:bookmarkStart w:name="z522" w:id="329"/>
    <w:p>
      <w:pPr>
        <w:spacing w:after="0"/>
        <w:ind w:left="0"/>
        <w:jc w:val="left"/>
      </w:pPr>
      <w:r>
        <w:rPr>
          <w:rFonts w:ascii="Consolas"/>
          <w:b w:val="false"/>
          <w:i w:val="false"/>
          <w:color w:val="000000"/>
          <w:sz w:val="20"/>
        </w:rPr>
        <w:t>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 _____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_____________________________________ ввиду представления</w:t>
      </w:r>
      <w:r>
        <w:br/>
      </w:r>
      <w:r>
        <w:rPr>
          <w:rFonts w:ascii="Consolas"/>
          <w:b w:val="false"/>
          <w:i w:val="false"/>
          <w:color w:val="000000"/>
          <w:sz w:val="20"/>
        </w:rPr>
        <w:t>Вами неполного пакета документов согласно перечню, предусмотренному стандартом</w:t>
      </w:r>
      <w:r>
        <w:br/>
      </w:r>
      <w:r>
        <w:rPr>
          <w:rFonts w:ascii="Consolas"/>
          <w:b w:val="false"/>
          <w:i w:val="false"/>
          <w:color w:val="000000"/>
          <w:sz w:val="20"/>
        </w:rPr>
        <w:t>государственной услуги "Выдача решения об утверждении расположения специальных</w:t>
      </w:r>
      <w:r>
        <w:br/>
      </w:r>
      <w:r>
        <w:rPr>
          <w:rFonts w:ascii="Consolas"/>
          <w:b w:val="false"/>
          <w:i w:val="false"/>
          <w:color w:val="000000"/>
          <w:sz w:val="20"/>
        </w:rPr>
        <w:t>стационарных помещений для распространения религиозной литературы и иных</w:t>
      </w:r>
      <w:r>
        <w:br/>
      </w:r>
      <w:r>
        <w:rPr>
          <w:rFonts w:ascii="Consolas"/>
          <w:b w:val="false"/>
          <w:i w:val="false"/>
          <w:color w:val="000000"/>
          <w:sz w:val="20"/>
        </w:rPr>
        <w:t>информационных материалов религиозного содержания, предметов религиозного</w:t>
      </w:r>
      <w:r>
        <w:br/>
      </w:r>
      <w:r>
        <w:rPr>
          <w:rFonts w:ascii="Consolas"/>
          <w:b w:val="false"/>
          <w:i w:val="false"/>
          <w:color w:val="000000"/>
          <w:sz w:val="20"/>
        </w:rPr>
        <w:t>назначения", а 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___________________________________________________________</w:t>
      </w:r>
      <w:r>
        <w:br/>
      </w:r>
      <w:r>
        <w:rPr>
          <w:rFonts w:ascii="Consolas"/>
          <w:b w:val="false"/>
          <w:i w:val="false"/>
          <w:color w:val="000000"/>
          <w:sz w:val="20"/>
        </w:rPr>
        <w:t xml:space="preserve">       2. ___________________________________________________________</w:t>
      </w:r>
      <w:r>
        <w:br/>
      </w:r>
      <w:r>
        <w:rPr>
          <w:rFonts w:ascii="Consolas"/>
          <w:b w:val="false"/>
          <w:i w:val="false"/>
          <w:color w:val="000000"/>
          <w:sz w:val="20"/>
        </w:rPr>
        <w:t xml:space="preserve">       3. ___________________________________________________________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стороны.___________________________________________       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 _____________________________________       _______________</w:t>
      </w:r>
      <w:r>
        <w:br/>
      </w:r>
      <w:r>
        <w:rPr>
          <w:rFonts w:ascii="Consolas"/>
          <w:b w:val="false"/>
          <w:i w:val="false"/>
          <w:color w:val="000000"/>
          <w:sz w:val="20"/>
        </w:rPr>
        <w:t xml:space="preserve">                         ФИО услугополучателя             (подпись)</w:t>
      </w:r>
      <w:r>
        <w:br/>
      </w:r>
      <w:r>
        <w:rPr>
          <w:rFonts w:ascii="Consolas"/>
          <w:b w:val="false"/>
          <w:i w:val="false"/>
          <w:color w:val="000000"/>
          <w:sz w:val="20"/>
        </w:rPr>
        <w:t xml:space="preserve">       Дата: "____" ______________ 20___ год</w:t>
      </w:r>
    </w:p>
    <w:bookmarkEnd w:id="329"/>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918" w:id="330"/>
    <w:p>
      <w:pPr>
        <w:spacing w:after="0"/>
        <w:ind w:left="0"/>
        <w:jc w:val="left"/>
      </w:pPr>
      <w:r>
        <w:rPr>
          <w:rFonts w:ascii="Consolas"/>
          <w:b/>
          <w:i w:val="false"/>
          <w:color w:val="000000"/>
        </w:rPr>
        <w:t xml:space="preserve">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p>
    <w:bookmarkEnd w:id="330"/>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523" w:id="331"/>
    <w:p>
      <w:pPr>
        <w:spacing w:after="0"/>
        <w:ind w:left="0"/>
        <w:jc w:val="left"/>
      </w:pPr>
      <w:r>
        <w:rPr>
          <w:rFonts w:ascii="Consolas"/>
          <w:b/>
          <w:i w:val="false"/>
          <w:color w:val="000000"/>
        </w:rPr>
        <w:t xml:space="preserve"> Глава 1. Общие положения</w:t>
      </w:r>
    </w:p>
    <w:bookmarkEnd w:id="331"/>
    <w:bookmarkStart w:name="z524" w:id="332"/>
    <w:p>
      <w:pPr>
        <w:spacing w:after="0"/>
        <w:ind w:left="0"/>
        <w:jc w:val="left"/>
      </w:pPr>
      <w:r>
        <w:rPr>
          <w:rFonts w:ascii="Consolas"/>
          <w:b w:val="false"/>
          <w:i w:val="false"/>
          <w:color w:val="000000"/>
          <w:sz w:val="20"/>
        </w:rPr>
        <w:t>
      1. Государственная услуга "Выдача решения о согласовании расположения помещений для проведения религиозных мероприятий за пределами культовых зданий (сооружений)" (далее – государственная услуга).</w:t>
      </w:r>
    </w:p>
    <w:bookmarkEnd w:id="332"/>
    <w:bookmarkStart w:name="z525" w:id="333"/>
    <w:p>
      <w:pPr>
        <w:spacing w:after="0"/>
        <w:ind w:left="0"/>
        <w:jc w:val="left"/>
      </w:pPr>
      <w:r>
        <w:rPr>
          <w:rFonts w:ascii="Consolas"/>
          <w:b w:val="false"/>
          <w:i w:val="false"/>
          <w:color w:val="000000"/>
          <w:sz w:val="20"/>
        </w:rPr>
        <w:t xml:space="preserve">
      2. Стандарт государственной услуги разработан Министерством по делам религий и гражданского общества Республики Казахстан. </w:t>
      </w:r>
    </w:p>
    <w:bookmarkEnd w:id="333"/>
    <w:bookmarkStart w:name="z526" w:id="334"/>
    <w:p>
      <w:pPr>
        <w:spacing w:after="0"/>
        <w:ind w:left="0"/>
        <w:jc w:val="left"/>
      </w:pPr>
      <w:r>
        <w:rPr>
          <w:rFonts w:ascii="Consolas"/>
          <w:b w:val="false"/>
          <w:i w:val="false"/>
          <w:color w:val="000000"/>
          <w:sz w:val="20"/>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334"/>
    <w:bookmarkStart w:name="z527" w:id="335"/>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335"/>
    <w:bookmarkStart w:name="z528" w:id="336"/>
    <w:p>
      <w:pPr>
        <w:spacing w:after="0"/>
        <w:ind w:left="0"/>
        <w:jc w:val="left"/>
      </w:pPr>
      <w:r>
        <w:rPr>
          <w:rFonts w:ascii="Consolas"/>
          <w:b w:val="false"/>
          <w:i w:val="false"/>
          <w:color w:val="000000"/>
          <w:sz w:val="20"/>
        </w:rPr>
        <w:t>
      1) канцелярию услугодателя;</w:t>
      </w:r>
    </w:p>
    <w:bookmarkEnd w:id="336"/>
    <w:bookmarkStart w:name="z529" w:id="337"/>
    <w:p>
      <w:pPr>
        <w:spacing w:after="0"/>
        <w:ind w:left="0"/>
        <w:jc w:val="left"/>
      </w:pPr>
      <w:r>
        <w:rPr>
          <w:rFonts w:ascii="Consolas"/>
          <w:b w:val="false"/>
          <w:i w:val="false"/>
          <w:color w:val="000000"/>
          <w:sz w:val="20"/>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337"/>
    <w:bookmarkStart w:name="z530" w:id="338"/>
    <w:p>
      <w:pPr>
        <w:spacing w:after="0"/>
        <w:ind w:left="0"/>
        <w:jc w:val="left"/>
      </w:pPr>
      <w:r>
        <w:rPr>
          <w:rFonts w:ascii="Consolas"/>
          <w:b/>
          <w:i w:val="false"/>
          <w:color w:val="000000"/>
        </w:rPr>
        <w:t xml:space="preserve"> Глава 2. Порядок оказания государственной услуги</w:t>
      </w:r>
    </w:p>
    <w:bookmarkEnd w:id="338"/>
    <w:bookmarkStart w:name="z531" w:id="339"/>
    <w:p>
      <w:pPr>
        <w:spacing w:after="0"/>
        <w:ind w:left="0"/>
        <w:jc w:val="left"/>
      </w:pPr>
      <w:r>
        <w:rPr>
          <w:rFonts w:ascii="Consolas"/>
          <w:b w:val="false"/>
          <w:i w:val="false"/>
          <w:color w:val="000000"/>
          <w:sz w:val="20"/>
        </w:rPr>
        <w:t>
      4. Сроки оказания государственной услуги:</w:t>
      </w:r>
    </w:p>
    <w:bookmarkEnd w:id="339"/>
    <w:bookmarkStart w:name="z532" w:id="340"/>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25 (двадцать пять) календарных дней.</w:t>
      </w:r>
    </w:p>
    <w:bookmarkEnd w:id="340"/>
    <w:bookmarkStart w:name="z533" w:id="341"/>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341"/>
    <w:bookmarkStart w:name="z534" w:id="342"/>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342"/>
    <w:bookmarkStart w:name="z535" w:id="343"/>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343"/>
    <w:bookmarkStart w:name="z536" w:id="344"/>
    <w:p>
      <w:pPr>
        <w:spacing w:after="0"/>
        <w:ind w:left="0"/>
        <w:jc w:val="left"/>
      </w:pPr>
      <w:r>
        <w:rPr>
          <w:rFonts w:ascii="Consolas"/>
          <w:b w:val="false"/>
          <w:i w:val="false"/>
          <w:color w:val="000000"/>
          <w:sz w:val="20"/>
        </w:rPr>
        <w:t>
      5. Форма оказания государственной услуги – бумажная.</w:t>
      </w:r>
    </w:p>
    <w:bookmarkEnd w:id="344"/>
    <w:bookmarkStart w:name="z537" w:id="345"/>
    <w:p>
      <w:pPr>
        <w:spacing w:after="0"/>
        <w:ind w:left="0"/>
        <w:jc w:val="left"/>
      </w:pPr>
      <w:r>
        <w:rPr>
          <w:rFonts w:ascii="Consolas"/>
          <w:b w:val="false"/>
          <w:i w:val="false"/>
          <w:color w:val="000000"/>
          <w:sz w:val="20"/>
        </w:rPr>
        <w:t>
      6. Результат оказания государственной услуги – письмо-согласование о согласовании расположения помещения для проведения религиозных мероприятий за пределами культовых зданий (сооружений),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345"/>
    <w:bookmarkStart w:name="z538" w:id="346"/>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346"/>
    <w:bookmarkStart w:name="z539" w:id="347"/>
    <w:p>
      <w:pPr>
        <w:spacing w:after="0"/>
        <w:ind w:left="0"/>
        <w:jc w:val="left"/>
      </w:pPr>
      <w:r>
        <w:rPr>
          <w:rFonts w:ascii="Consolas"/>
          <w:b w:val="false"/>
          <w:i w:val="false"/>
          <w:color w:val="000000"/>
          <w:sz w:val="20"/>
        </w:rPr>
        <w:t>
      7. Государственная услуга оказывается бесплатно юридическим лицам (далее – услугополучатель).</w:t>
      </w:r>
    </w:p>
    <w:bookmarkEnd w:id="347"/>
    <w:bookmarkStart w:name="z540" w:id="348"/>
    <w:p>
      <w:pPr>
        <w:spacing w:after="0"/>
        <w:ind w:left="0"/>
        <w:jc w:val="left"/>
      </w:pPr>
      <w:r>
        <w:rPr>
          <w:rFonts w:ascii="Consolas"/>
          <w:b w:val="false"/>
          <w:i w:val="false"/>
          <w:color w:val="000000"/>
          <w:sz w:val="20"/>
        </w:rPr>
        <w:t xml:space="preserve">
      8. График работы: </w:t>
      </w:r>
    </w:p>
    <w:bookmarkEnd w:id="348"/>
    <w:bookmarkStart w:name="z541" w:id="349"/>
    <w:p>
      <w:pPr>
        <w:spacing w:after="0"/>
        <w:ind w:left="0"/>
        <w:jc w:val="left"/>
      </w:pPr>
      <w:r>
        <w:rPr>
          <w:rFonts w:ascii="Consolas"/>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349"/>
    <w:bookmarkStart w:name="z542" w:id="350"/>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50"/>
    <w:bookmarkStart w:name="z543" w:id="351"/>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351"/>
    <w:bookmarkStart w:name="z544" w:id="352"/>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52"/>
    <w:bookmarkStart w:name="z545" w:id="353"/>
    <w:p>
      <w:pPr>
        <w:spacing w:after="0"/>
        <w:ind w:left="0"/>
        <w:jc w:val="left"/>
      </w:pPr>
      <w:r>
        <w:rPr>
          <w:rFonts w:ascii="Consolas"/>
          <w:b w:val="false"/>
          <w:i w:val="false"/>
          <w:color w:val="000000"/>
          <w:sz w:val="20"/>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353"/>
    <w:bookmarkStart w:name="z546" w:id="354"/>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w:t>
      </w:r>
    </w:p>
    <w:bookmarkEnd w:id="354"/>
    <w:bookmarkStart w:name="z833" w:id="355"/>
    <w:p>
      <w:pPr>
        <w:spacing w:after="0"/>
        <w:ind w:left="0"/>
        <w:jc w:val="left"/>
      </w:pPr>
      <w:r>
        <w:rPr>
          <w:rFonts w:ascii="Consolas"/>
          <w:b w:val="false"/>
          <w:i w:val="false"/>
          <w:color w:val="000000"/>
          <w:sz w:val="20"/>
        </w:rPr>
        <w:t>
       при обращении услугополучателя (либо его представителя по доверенности) к услугодателю:</w:t>
      </w:r>
    </w:p>
    <w:bookmarkEnd w:id="355"/>
    <w:bookmarkStart w:name="z834" w:id="356"/>
    <w:p>
      <w:pPr>
        <w:spacing w:after="0"/>
        <w:ind w:left="0"/>
        <w:jc w:val="left"/>
      </w:pPr>
      <w:r>
        <w:rPr>
          <w:rFonts w:ascii="Consolas"/>
          <w:b w:val="false"/>
          <w:i w:val="false"/>
          <w:color w:val="000000"/>
          <w:sz w:val="20"/>
        </w:rPr>
        <w:t>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356"/>
    <w:bookmarkStart w:name="z835" w:id="357"/>
    <w:p>
      <w:pPr>
        <w:spacing w:after="0"/>
        <w:ind w:left="0"/>
        <w:jc w:val="left"/>
      </w:pPr>
      <w:r>
        <w:rPr>
          <w:rFonts w:ascii="Consolas"/>
          <w:b w:val="false"/>
          <w:i w:val="false"/>
          <w:color w:val="000000"/>
          <w:sz w:val="20"/>
        </w:rPr>
        <w:t xml:space="preserve">
      2) копия-свидетельства либо справка о государственной регистрации (перерегистрации) религиозного объединения с обязательным предоставлением оригинала документа для сверки; </w:t>
      </w:r>
    </w:p>
    <w:bookmarkEnd w:id="357"/>
    <w:bookmarkStart w:name="z836" w:id="358"/>
    <w:p>
      <w:pPr>
        <w:spacing w:after="0"/>
        <w:ind w:left="0"/>
        <w:jc w:val="left"/>
      </w:pPr>
      <w:r>
        <w:rPr>
          <w:rFonts w:ascii="Consolas"/>
          <w:b w:val="false"/>
          <w:i w:val="false"/>
          <w:color w:val="000000"/>
          <w:sz w:val="20"/>
        </w:rPr>
        <w:t>
      3) справка 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58"/>
    <w:bookmarkStart w:name="z837" w:id="359"/>
    <w:p>
      <w:pPr>
        <w:spacing w:after="0"/>
        <w:ind w:left="0"/>
        <w:jc w:val="left"/>
      </w:pPr>
      <w:r>
        <w:rPr>
          <w:rFonts w:ascii="Consolas"/>
          <w:b w:val="false"/>
          <w:i w:val="false"/>
          <w:color w:val="000000"/>
          <w:sz w:val="20"/>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организаций образования (в случае отсутствия прилегающей к ним территории), за исключением духовных (религиозных) организаций образования;</w:t>
      </w:r>
    </w:p>
    <w:bookmarkEnd w:id="359"/>
    <w:bookmarkStart w:name="z838" w:id="360"/>
    <w:p>
      <w:pPr>
        <w:spacing w:after="0"/>
        <w:ind w:left="0"/>
        <w:jc w:val="left"/>
      </w:pPr>
      <w:r>
        <w:rPr>
          <w:rFonts w:ascii="Consolas"/>
          <w:b w:val="false"/>
          <w:i w:val="false"/>
          <w:color w:val="000000"/>
          <w:sz w:val="20"/>
        </w:rPr>
        <w:t>
      4) копии правоустанавливающего документа недвижимости и (или) копии нотариально засвидетельствованного идентификационного документа на земельный участок либо оригиналы документов для сверки;</w:t>
      </w:r>
    </w:p>
    <w:bookmarkEnd w:id="360"/>
    <w:bookmarkStart w:name="z839" w:id="361"/>
    <w:p>
      <w:pPr>
        <w:spacing w:after="0"/>
        <w:ind w:left="0"/>
        <w:jc w:val="left"/>
      </w:pPr>
      <w:r>
        <w:rPr>
          <w:rFonts w:ascii="Consolas"/>
          <w:b w:val="false"/>
          <w:i w:val="false"/>
          <w:color w:val="000000"/>
          <w:sz w:val="20"/>
        </w:rPr>
        <w:t xml:space="preserve">
      5)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61"/>
    <w:bookmarkStart w:name="z840" w:id="362"/>
    <w:p>
      <w:pPr>
        <w:spacing w:after="0"/>
        <w:ind w:left="0"/>
        <w:jc w:val="left"/>
      </w:pPr>
      <w:r>
        <w:rPr>
          <w:rFonts w:ascii="Consolas"/>
          <w:b w:val="false"/>
          <w:i w:val="false"/>
          <w:color w:val="000000"/>
          <w:sz w:val="20"/>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62"/>
    <w:bookmarkStart w:name="z841" w:id="363"/>
    <w:p>
      <w:pPr>
        <w:spacing w:after="0"/>
        <w:ind w:left="0"/>
        <w:jc w:val="left"/>
      </w:pPr>
      <w:r>
        <w:rPr>
          <w:rFonts w:ascii="Consolas"/>
          <w:b w:val="false"/>
          <w:i w:val="false"/>
          <w:color w:val="000000"/>
          <w:sz w:val="20"/>
        </w:rPr>
        <w:t xml:space="preserve">
      6)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63"/>
    <w:bookmarkStart w:name="z842" w:id="364"/>
    <w:p>
      <w:pPr>
        <w:spacing w:after="0"/>
        <w:ind w:left="0"/>
        <w:jc w:val="left"/>
      </w:pPr>
      <w:r>
        <w:rPr>
          <w:rFonts w:ascii="Consolas"/>
          <w:b w:val="false"/>
          <w:i w:val="false"/>
          <w:color w:val="000000"/>
          <w:sz w:val="20"/>
        </w:rPr>
        <w:t>
      Документы, предусмотренные в подпунктах 5) и 6) настоящего пункта, предоставляются с датой, указанной не ранее чем за три месяца до подачи заявления.</w:t>
      </w:r>
    </w:p>
    <w:bookmarkEnd w:id="364"/>
    <w:bookmarkStart w:name="z843" w:id="365"/>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365"/>
    <w:bookmarkStart w:name="z844" w:id="366"/>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366"/>
    <w:bookmarkStart w:name="z845" w:id="367"/>
    <w:p>
      <w:pPr>
        <w:spacing w:after="0"/>
        <w:ind w:left="0"/>
        <w:jc w:val="left"/>
      </w:pPr>
      <w:r>
        <w:rPr>
          <w:rFonts w:ascii="Consolas"/>
          <w:b w:val="false"/>
          <w:i w:val="false"/>
          <w:color w:val="000000"/>
          <w:sz w:val="20"/>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367"/>
    <w:bookmarkStart w:name="z846" w:id="368"/>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368"/>
    <w:bookmarkStart w:name="z847" w:id="369"/>
    <w:p>
      <w:pPr>
        <w:spacing w:after="0"/>
        <w:ind w:left="0"/>
        <w:jc w:val="left"/>
      </w:pPr>
      <w:r>
        <w:rPr>
          <w:rFonts w:ascii="Consolas"/>
          <w:b w:val="false"/>
          <w:i w:val="false"/>
          <w:color w:val="000000"/>
          <w:sz w:val="20"/>
        </w:rPr>
        <w:t>
      2) справка-обоснование,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69"/>
    <w:bookmarkStart w:name="z848" w:id="370"/>
    <w:p>
      <w:pPr>
        <w:spacing w:after="0"/>
        <w:ind w:left="0"/>
        <w:jc w:val="left"/>
      </w:pPr>
      <w:r>
        <w:rPr>
          <w:rFonts w:ascii="Consolas"/>
          <w:b w:val="false"/>
          <w:i w:val="false"/>
          <w:color w:val="000000"/>
          <w:sz w:val="20"/>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организаций образования (в случае отсутствия прилегающей к ним территории), за исключением духовных (религиозных) организаций образования;</w:t>
      </w:r>
    </w:p>
    <w:bookmarkEnd w:id="370"/>
    <w:bookmarkStart w:name="z849" w:id="371"/>
    <w:p>
      <w:pPr>
        <w:spacing w:after="0"/>
        <w:ind w:left="0"/>
        <w:jc w:val="left"/>
      </w:pPr>
      <w:r>
        <w:rPr>
          <w:rFonts w:ascii="Consolas"/>
          <w:b w:val="false"/>
          <w:i w:val="false"/>
          <w:color w:val="000000"/>
          <w:sz w:val="20"/>
        </w:rPr>
        <w:t xml:space="preserve">
      3)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71"/>
    <w:bookmarkStart w:name="z850" w:id="372"/>
    <w:p>
      <w:pPr>
        <w:spacing w:after="0"/>
        <w:ind w:left="0"/>
        <w:jc w:val="left"/>
      </w:pPr>
      <w:r>
        <w:rPr>
          <w:rFonts w:ascii="Consolas"/>
          <w:b w:val="false"/>
          <w:i w:val="false"/>
          <w:color w:val="000000"/>
          <w:sz w:val="20"/>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72"/>
    <w:bookmarkStart w:name="z851" w:id="373"/>
    <w:p>
      <w:pPr>
        <w:spacing w:after="0"/>
        <w:ind w:left="0"/>
        <w:jc w:val="left"/>
      </w:pPr>
      <w:r>
        <w:rPr>
          <w:rFonts w:ascii="Consolas"/>
          <w:b w:val="false"/>
          <w:i w:val="false"/>
          <w:color w:val="000000"/>
          <w:sz w:val="20"/>
        </w:rPr>
        <w:t xml:space="preserve">
      5)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73"/>
    <w:bookmarkStart w:name="z852" w:id="374"/>
    <w:p>
      <w:pPr>
        <w:spacing w:after="0"/>
        <w:ind w:left="0"/>
        <w:jc w:val="left"/>
      </w:pPr>
      <w:r>
        <w:rPr>
          <w:rFonts w:ascii="Consolas"/>
          <w:b w:val="false"/>
          <w:i w:val="false"/>
          <w:color w:val="000000"/>
          <w:sz w:val="20"/>
        </w:rPr>
        <w:t>
      Документы, предусмотренные в подпунктах 5) и 6) настоящего пункта, предоставляются с датой, указанной не ранее чем за три месяца до подачи заявления.</w:t>
      </w:r>
    </w:p>
    <w:bookmarkEnd w:id="374"/>
    <w:bookmarkStart w:name="z853" w:id="375"/>
    <w:p>
      <w:pPr>
        <w:spacing w:after="0"/>
        <w:ind w:left="0"/>
        <w:jc w:val="left"/>
      </w:pPr>
      <w:r>
        <w:rPr>
          <w:rFonts w:ascii="Consolas"/>
          <w:b w:val="false"/>
          <w:i w:val="false"/>
          <w:color w:val="000000"/>
          <w:sz w:val="20"/>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75"/>
    <w:bookmarkStart w:name="z854" w:id="376"/>
    <w:p>
      <w:pPr>
        <w:spacing w:after="0"/>
        <w:ind w:left="0"/>
        <w:jc w:val="left"/>
      </w:pPr>
      <w:r>
        <w:rPr>
          <w:rFonts w:ascii="Consolas"/>
          <w:b w:val="false"/>
          <w:i w:val="false"/>
          <w:color w:val="000000"/>
          <w:sz w:val="20"/>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76"/>
    <w:bookmarkStart w:name="z855" w:id="377"/>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377"/>
    <w:bookmarkStart w:name="z856" w:id="378"/>
    <w:p>
      <w:pPr>
        <w:spacing w:after="0"/>
        <w:ind w:left="0"/>
        <w:jc w:val="left"/>
      </w:pPr>
      <w:r>
        <w:rPr>
          <w:rFonts w:ascii="Consolas"/>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378"/>
    <w:bookmarkStart w:name="z857" w:id="379"/>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79"/>
    <w:bookmarkStart w:name="z858" w:id="380"/>
    <w:p>
      <w:pPr>
        <w:spacing w:after="0"/>
        <w:ind w:left="0"/>
        <w:jc w:val="left"/>
      </w:pPr>
      <w:r>
        <w:rPr>
          <w:rFonts w:ascii="Consolas"/>
          <w:b w:val="false"/>
          <w:i w:val="false"/>
          <w:color w:val="000000"/>
          <w:sz w:val="20"/>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8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74" w:id="381"/>
    <w:p>
      <w:pPr>
        <w:spacing w:after="0"/>
        <w:ind w:left="0"/>
        <w:jc w:val="left"/>
      </w:pPr>
      <w:r>
        <w:rPr>
          <w:rFonts w:ascii="Consolas"/>
          <w:b w:val="false"/>
          <w:i w:val="false"/>
          <w:color w:val="000000"/>
          <w:sz w:val="20"/>
        </w:rPr>
        <w:t xml:space="preserve">
      10. Основаниями для отказа в оказании государственной услуги являются: </w:t>
      </w:r>
    </w:p>
    <w:bookmarkEnd w:id="381"/>
    <w:bookmarkStart w:name="z575" w:id="382"/>
    <w:p>
      <w:pPr>
        <w:spacing w:after="0"/>
        <w:ind w:left="0"/>
        <w:jc w:val="left"/>
      </w:pPr>
      <w:r>
        <w:rPr>
          <w:rFonts w:ascii="Consolas"/>
          <w:b w:val="false"/>
          <w:i w:val="false"/>
          <w:color w:val="000000"/>
          <w:sz w:val="20"/>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382"/>
    <w:bookmarkStart w:name="z576" w:id="383"/>
    <w:p>
      <w:pPr>
        <w:spacing w:after="0"/>
        <w:ind w:left="0"/>
        <w:jc w:val="left"/>
      </w:pPr>
      <w:r>
        <w:rPr>
          <w:rFonts w:ascii="Consolas"/>
          <w:b w:val="false"/>
          <w:i w:val="false"/>
          <w:color w:val="000000"/>
          <w:sz w:val="20"/>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383"/>
    <w:bookmarkStart w:name="z577" w:id="384"/>
    <w:p>
      <w:pPr>
        <w:spacing w:after="0"/>
        <w:ind w:left="0"/>
        <w:jc w:val="left"/>
      </w:pPr>
      <w:r>
        <w:rPr>
          <w:rFonts w:ascii="Consolas"/>
          <w:b w:val="false"/>
          <w:i w:val="false"/>
          <w:color w:val="000000"/>
          <w:sz w:val="20"/>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384"/>
    <w:bookmarkStart w:name="z578" w:id="385"/>
    <w:p>
      <w:pPr>
        <w:spacing w:after="0"/>
        <w:ind w:left="0"/>
        <w:jc w:val="left"/>
      </w:pPr>
      <w:r>
        <w:rPr>
          <w:rFonts w:ascii="Consolas"/>
          <w:b w:val="false"/>
          <w:i w:val="false"/>
          <w:color w:val="000000"/>
          <w:sz w:val="20"/>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385"/>
    <w:bookmarkStart w:name="z579" w:id="386"/>
    <w:p>
      <w:pPr>
        <w:spacing w:after="0"/>
        <w:ind w:left="0"/>
        <w:jc w:val="left"/>
      </w:pPr>
      <w:r>
        <w:rPr>
          <w:rFonts w:ascii="Consolas"/>
          <w:b w:val="false"/>
          <w:i w:val="false"/>
          <w:color w:val="000000"/>
          <w:sz w:val="20"/>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386"/>
    <w:bookmarkStart w:name="z580" w:id="387"/>
    <w:p>
      <w:pPr>
        <w:spacing w:after="0"/>
        <w:ind w:left="0"/>
        <w:jc w:val="left"/>
      </w:pPr>
      <w:r>
        <w:rPr>
          <w:rFonts w:ascii="Consolas"/>
          <w:b w:val="false"/>
          <w:i w:val="false"/>
          <w:color w:val="000000"/>
          <w:sz w:val="20"/>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387"/>
    <w:bookmarkStart w:name="z581" w:id="388"/>
    <w:p>
      <w:pPr>
        <w:spacing w:after="0"/>
        <w:ind w:left="0"/>
        <w:jc w:val="left"/>
      </w:pPr>
      <w:r>
        <w:rPr>
          <w:rFonts w:ascii="Consolas"/>
          <w:b w:val="false"/>
          <w:i w:val="false"/>
          <w:color w:val="000000"/>
          <w:sz w:val="20"/>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88"/>
    <w:bookmarkStart w:name="z582" w:id="389"/>
    <w:p>
      <w:pPr>
        <w:spacing w:after="0"/>
        <w:ind w:left="0"/>
        <w:jc w:val="left"/>
      </w:pPr>
      <w:r>
        <w:rPr>
          <w:rFonts w:ascii="Consolas"/>
          <w:b w:val="false"/>
          <w:i w:val="false"/>
          <w:color w:val="000000"/>
          <w:sz w:val="20"/>
        </w:rPr>
        <w:t>
      8) отрицательный ответ уполномоченного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389"/>
    <w:bookmarkStart w:name="z583" w:id="390"/>
    <w:p>
      <w:pPr>
        <w:spacing w:after="0"/>
        <w:ind w:left="0"/>
        <w:jc w:val="left"/>
      </w:pPr>
      <w:r>
        <w:rPr>
          <w:rFonts w:ascii="Consolas"/>
          <w:b w:val="false"/>
          <w:i w:val="false"/>
          <w:color w:val="000000"/>
          <w:sz w:val="20"/>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90"/>
    <w:bookmarkStart w:name="z584" w:id="391"/>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91"/>
    <w:bookmarkStart w:name="z585" w:id="392"/>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392"/>
    <w:bookmarkStart w:name="z586" w:id="393"/>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93"/>
    <w:bookmarkStart w:name="z587" w:id="394"/>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394"/>
    <w:bookmarkStart w:name="z588" w:id="395"/>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95"/>
    <w:bookmarkStart w:name="z589" w:id="396"/>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96"/>
    <w:bookmarkStart w:name="z590" w:id="397"/>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97"/>
    <w:bookmarkStart w:name="z591" w:id="398"/>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98"/>
    <w:bookmarkStart w:name="z592" w:id="399"/>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99"/>
    <w:bookmarkStart w:name="z593" w:id="400"/>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400"/>
    <w:bookmarkStart w:name="z594" w:id="401"/>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401"/>
    <w:bookmarkStart w:name="z595" w:id="402"/>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402"/>
    <w:p>
      <w:pPr>
        <w:spacing w:after="0"/>
        <w:ind w:left="0"/>
        <w:jc w:val="left"/>
      </w:pPr>
      <w:r>
        <w:rPr>
          <w:rFonts w:ascii="Consolas"/>
          <w:b w:val="false"/>
          <w:i w:val="false"/>
          <w:color w:val="000000"/>
          <w:sz w:val="20"/>
        </w:rPr>
        <w:t>
      услугодателя: www.diаkom.gov.kz;</w:t>
      </w:r>
    </w:p>
    <w:p>
      <w:pPr>
        <w:spacing w:after="0"/>
        <w:ind w:left="0"/>
        <w:jc w:val="left"/>
      </w:pPr>
      <w:r>
        <w:rPr>
          <w:rFonts w:ascii="Consolas"/>
          <w:b w:val="false"/>
          <w:i w:val="false"/>
          <w:color w:val="000000"/>
          <w:sz w:val="20"/>
        </w:rPr>
        <w:t>
      Государственной корпорации: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98" w:id="403"/>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403"/>
    <w:bookmarkStart w:name="z599" w:id="404"/>
    <w:p>
      <w:pPr>
        <w:spacing w:after="0"/>
        <w:ind w:left="0"/>
        <w:jc w:val="left"/>
      </w:pPr>
      <w:r>
        <w:rPr>
          <w:rFonts w:ascii="Consolas"/>
          <w:b w:val="false"/>
          <w:i w:val="false"/>
          <w:color w:val="000000"/>
          <w:sz w:val="20"/>
        </w:rPr>
        <w:t>
      16. Единый контакт-центр 1414, 8-800-080-7777.</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согласовании расположения</w:t>
            </w:r>
            <w:r>
              <w:br/>
            </w:r>
            <w:r>
              <w:rPr>
                <w:rFonts w:ascii="Consolas"/>
                <w:b w:val="false"/>
                <w:i w:val="false"/>
                <w:color w:val="000000"/>
                <w:sz w:val="20"/>
              </w:rPr>
              <w:t>помещений для проведения</w:t>
            </w:r>
            <w:r>
              <w:br/>
            </w:r>
            <w:r>
              <w:rPr>
                <w:rFonts w:ascii="Consolas"/>
                <w:b w:val="false"/>
                <w:i w:val="false"/>
                <w:color w:val="000000"/>
                <w:sz w:val="20"/>
              </w:rPr>
              <w:t>религиозных мероприятий за</w:t>
            </w:r>
            <w:r>
              <w:br/>
            </w:r>
            <w:r>
              <w:rPr>
                <w:rFonts w:ascii="Consolas"/>
                <w:b w:val="false"/>
                <w:i w:val="false"/>
                <w:color w:val="000000"/>
                <w:sz w:val="20"/>
              </w:rPr>
              <w:t>пределами культовых зданий</w:t>
            </w:r>
            <w:r>
              <w:br/>
            </w:r>
            <w:r>
              <w:rPr>
                <w:rFonts w:ascii="Consolas"/>
                <w:b w:val="false"/>
                <w:i w:val="false"/>
                <w:color w:val="000000"/>
                <w:sz w:val="20"/>
              </w:rPr>
              <w:t>(сооружений)"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услугополучателю</w:t>
            </w:r>
            <w:r>
              <w:br/>
            </w:r>
            <w:r>
              <w:rPr>
                <w:rFonts w:ascii="Consolas"/>
                <w:b w:val="false"/>
                <w:i w:val="false"/>
                <w:color w:val="000000"/>
                <w:sz w:val="20"/>
              </w:rPr>
              <w:t>____________________________</w:t>
            </w:r>
            <w:r>
              <w:br/>
            </w:r>
            <w:r>
              <w:rPr>
                <w:rFonts w:ascii="Consolas"/>
                <w:b w:val="false"/>
                <w:i w:val="false"/>
                <w:color w:val="000000"/>
                <w:sz w:val="20"/>
              </w:rPr>
              <w:t>(должность, фамилия, отчество</w:t>
            </w:r>
            <w:r>
              <w:br/>
            </w:r>
            <w:r>
              <w:rPr>
                <w:rFonts w:ascii="Consolas"/>
                <w:b w:val="false"/>
                <w:i w:val="false"/>
                <w:color w:val="000000"/>
                <w:sz w:val="20"/>
              </w:rPr>
              <w:t>(при его наличии) должностного</w:t>
            </w:r>
            <w:r>
              <w:br/>
            </w:r>
            <w:r>
              <w:rPr>
                <w:rFonts w:ascii="Consolas"/>
                <w:b w:val="false"/>
                <w:i w:val="false"/>
                <w:color w:val="000000"/>
                <w:sz w:val="20"/>
              </w:rPr>
              <w:t>лица, уполномоченного</w:t>
            </w:r>
            <w:r>
              <w:br/>
            </w:r>
            <w:r>
              <w:rPr>
                <w:rFonts w:ascii="Consolas"/>
                <w:b w:val="false"/>
                <w:i w:val="false"/>
                <w:color w:val="000000"/>
                <w:sz w:val="20"/>
              </w:rPr>
              <w:t>услугодателем)</w:t>
            </w:r>
            <w:r>
              <w:br/>
            </w:r>
            <w:r>
              <w:rPr>
                <w:rFonts w:ascii="Consolas"/>
                <w:b w:val="false"/>
                <w:i w:val="false"/>
                <w:color w:val="000000"/>
                <w:sz w:val="20"/>
              </w:rPr>
              <w:t>от услугодателя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наименование, почтовый адрес,</w:t>
            </w:r>
            <w:r>
              <w:br/>
            </w:r>
            <w:r>
              <w:rPr>
                <w:rFonts w:ascii="Consolas"/>
                <w:b w:val="false"/>
                <w:i w:val="false"/>
                <w:color w:val="000000"/>
                <w:sz w:val="20"/>
              </w:rPr>
              <w:t>телефон и БИН</w:t>
            </w:r>
            <w:r>
              <w:br/>
            </w:r>
            <w:r>
              <w:rPr>
                <w:rFonts w:ascii="Consolas"/>
                <w:b w:val="false"/>
                <w:i w:val="false"/>
                <w:color w:val="000000"/>
                <w:sz w:val="20"/>
              </w:rPr>
              <w:t>юридического лица)</w:t>
            </w:r>
          </w:p>
        </w:tc>
      </w:tr>
    </w:tbl>
    <w:bookmarkStart w:name="z603" w:id="405"/>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p>
    <w:bookmarkEnd w:id="405"/>
    <w:bookmarkStart w:name="z604" w:id="406"/>
    <w:p>
      <w:pPr>
        <w:spacing w:after="0"/>
        <w:ind w:left="0"/>
        <w:jc w:val="left"/>
      </w:pPr>
      <w:r>
        <w:rPr>
          <w:rFonts w:ascii="Consolas"/>
          <w:b w:val="false"/>
          <w:i w:val="false"/>
          <w:color w:val="000000"/>
          <w:sz w:val="20"/>
        </w:rPr>
        <w:t>
             Прошу Вас согласовать расположение помещения для проведения религиозных</w:t>
      </w:r>
      <w:r>
        <w:br/>
      </w:r>
      <w:r>
        <w:rPr>
          <w:rFonts w:ascii="Consolas"/>
          <w:b w:val="false"/>
          <w:i w:val="false"/>
          <w:color w:val="000000"/>
          <w:sz w:val="20"/>
        </w:rPr>
        <w:t>мероприятий за пределами культовых зданий (сооружений), расположенного по адресу</w:t>
      </w:r>
      <w:r>
        <w:br/>
      </w:r>
      <w:r>
        <w:rPr>
          <w:rFonts w:ascii="Consolas"/>
          <w:b w:val="false"/>
          <w:i w:val="false"/>
          <w:color w:val="000000"/>
          <w:sz w:val="20"/>
        </w:rPr>
        <w:t>_____________________________________________.</w:t>
      </w:r>
      <w:r>
        <w:br/>
      </w:r>
      <w:r>
        <w:rPr>
          <w:rFonts w:ascii="Consolas"/>
          <w:b w:val="false"/>
          <w:i w:val="false"/>
          <w:color w:val="000000"/>
          <w:sz w:val="20"/>
        </w:rPr>
        <w:t xml:space="preserve">       Подпись услугополучателя ________</w:t>
      </w:r>
      <w:r>
        <w:br/>
      </w:r>
      <w:r>
        <w:rPr>
          <w:rFonts w:ascii="Consolas"/>
          <w:b w:val="false"/>
          <w:i w:val="false"/>
          <w:color w:val="000000"/>
          <w:sz w:val="20"/>
        </w:rPr>
        <w:t xml:space="preserve">       Дата подачи заявления ____________</w:t>
      </w:r>
      <w:r>
        <w:br/>
      </w:r>
      <w:r>
        <w:rPr>
          <w:rFonts w:ascii="Consolas"/>
          <w:b w:val="false"/>
          <w:i w:val="false"/>
          <w:color w:val="000000"/>
          <w:sz w:val="20"/>
        </w:rPr>
        <w:t xml:space="preserve">       М.П.(для юридического лица) </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согласовании расположения</w:t>
            </w:r>
            <w:r>
              <w:br/>
            </w:r>
            <w:r>
              <w:rPr>
                <w:rFonts w:ascii="Consolas"/>
                <w:b w:val="false"/>
                <w:i w:val="false"/>
                <w:color w:val="000000"/>
                <w:sz w:val="20"/>
              </w:rPr>
              <w:t>помещений для проведения</w:t>
            </w:r>
            <w:r>
              <w:br/>
            </w:r>
            <w:r>
              <w:rPr>
                <w:rFonts w:ascii="Consolas"/>
                <w:b w:val="false"/>
                <w:i w:val="false"/>
                <w:color w:val="000000"/>
                <w:sz w:val="20"/>
              </w:rPr>
              <w:t>религиозных мероприятий за</w:t>
            </w:r>
            <w:r>
              <w:br/>
            </w:r>
            <w:r>
              <w:rPr>
                <w:rFonts w:ascii="Consolas"/>
                <w:b w:val="false"/>
                <w:i w:val="false"/>
                <w:color w:val="000000"/>
                <w:sz w:val="20"/>
              </w:rPr>
              <w:t>пределами культовых зданий</w:t>
            </w:r>
            <w:r>
              <w:br/>
            </w:r>
            <w:r>
              <w:rPr>
                <w:rFonts w:ascii="Consolas"/>
                <w:b w:val="false"/>
                <w:i w:val="false"/>
                <w:color w:val="000000"/>
                <w:sz w:val="20"/>
              </w:rPr>
              <w:t>(сооружений)"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 организации</w:t>
            </w:r>
            <w:r>
              <w:br/>
            </w:r>
            <w:r>
              <w:rPr>
                <w:rFonts w:ascii="Consolas"/>
                <w:b w:val="false"/>
                <w:i w:val="false"/>
                <w:color w:val="000000"/>
                <w:sz w:val="20"/>
              </w:rPr>
              <w:t>услугополучателя)</w:t>
            </w:r>
            <w:r>
              <w:br/>
            </w:r>
            <w:r>
              <w:rPr>
                <w:rFonts w:ascii="Consolas"/>
                <w:b w:val="false"/>
                <w:i w:val="false"/>
                <w:color w:val="000000"/>
                <w:sz w:val="20"/>
              </w:rPr>
              <w:t>____________________________</w:t>
            </w:r>
            <w:r>
              <w:br/>
            </w:r>
            <w:r>
              <w:rPr>
                <w:rFonts w:ascii="Consolas"/>
                <w:b w:val="false"/>
                <w:i w:val="false"/>
                <w:color w:val="000000"/>
                <w:sz w:val="20"/>
              </w:rPr>
              <w:t>(адрес услугополучателя)</w:t>
            </w:r>
          </w:p>
        </w:tc>
      </w:tr>
    </w:tbl>
    <w:bookmarkStart w:name="z608" w:id="407"/>
    <w:p>
      <w:pPr>
        <w:spacing w:after="0"/>
        <w:ind w:left="0"/>
        <w:jc w:val="left"/>
      </w:pPr>
      <w:r>
        <w:rPr>
          <w:rFonts w:ascii="Consolas"/>
          <w:b w:val="false"/>
          <w:i w:val="false"/>
          <w:color w:val="000000"/>
          <w:sz w:val="20"/>
        </w:rPr>
        <w:t xml:space="preserve">
                                           </w:t>
      </w:r>
      <w:r>
        <w:rPr>
          <w:rFonts w:ascii="Consolas"/>
          <w:b/>
          <w:i w:val="false"/>
          <w:color w:val="000000"/>
          <w:sz w:val="20"/>
        </w:rPr>
        <w:t>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407"/>
    <w:bookmarkStart w:name="z609" w:id="408"/>
    <w:p>
      <w:pPr>
        <w:spacing w:after="0"/>
        <w:ind w:left="0"/>
        <w:jc w:val="left"/>
      </w:pPr>
      <w:r>
        <w:rPr>
          <w:rFonts w:ascii="Consolas"/>
          <w:b w:val="false"/>
          <w:i w:val="false"/>
          <w:color w:val="000000"/>
          <w:sz w:val="20"/>
        </w:rPr>
        <w:t>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 _____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ввиду представления Вами неполного пакета документов согласно</w:t>
      </w:r>
      <w:r>
        <w:br/>
      </w:r>
      <w:r>
        <w:rPr>
          <w:rFonts w:ascii="Consolas"/>
          <w:b w:val="false"/>
          <w:i w:val="false"/>
          <w:color w:val="000000"/>
          <w:sz w:val="20"/>
        </w:rPr>
        <w:t>перечню, предусмотренному стандартом государственной услуги "Согласование назначения</w:t>
      </w:r>
      <w:r>
        <w:br/>
      </w:r>
      <w:r>
        <w:rPr>
          <w:rFonts w:ascii="Consolas"/>
          <w:b w:val="false"/>
          <w:i w:val="false"/>
          <w:color w:val="000000"/>
          <w:sz w:val="20"/>
        </w:rPr>
        <w:t>иностранными религиозными центрами руководителей религиозных объединений в</w:t>
      </w:r>
      <w:r>
        <w:br/>
      </w:r>
      <w:r>
        <w:rPr>
          <w:rFonts w:ascii="Consolas"/>
          <w:b w:val="false"/>
          <w:i w:val="false"/>
          <w:color w:val="000000"/>
          <w:sz w:val="20"/>
        </w:rPr>
        <w:t>Республике Казахстан", а 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________________________________________________;</w:t>
      </w:r>
      <w:r>
        <w:br/>
      </w:r>
      <w:r>
        <w:rPr>
          <w:rFonts w:ascii="Consolas"/>
          <w:b w:val="false"/>
          <w:i w:val="false"/>
          <w:color w:val="000000"/>
          <w:sz w:val="20"/>
        </w:rPr>
        <w:t xml:space="preserve">       2. ________________________________________________;</w:t>
      </w:r>
      <w:r>
        <w:br/>
      </w:r>
      <w:r>
        <w:rPr>
          <w:rFonts w:ascii="Consolas"/>
          <w:b w:val="false"/>
          <w:i w:val="false"/>
          <w:color w:val="000000"/>
          <w:sz w:val="20"/>
        </w:rPr>
        <w:t xml:space="preserve">       3._________________________________________________.....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w:t>
      </w:r>
      <w:r>
        <w:br/>
      </w:r>
      <w:r>
        <w:rPr>
          <w:rFonts w:ascii="Consolas"/>
          <w:b w:val="false"/>
          <w:i w:val="false"/>
          <w:color w:val="000000"/>
          <w:sz w:val="20"/>
        </w:rPr>
        <w:t xml:space="preserve">       ___________________________________________       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 __________________________________       ______________</w:t>
      </w:r>
      <w:r>
        <w:br/>
      </w:r>
      <w:r>
        <w:rPr>
          <w:rFonts w:ascii="Consolas"/>
          <w:b w:val="false"/>
          <w:i w:val="false"/>
          <w:color w:val="000000"/>
          <w:sz w:val="20"/>
        </w:rPr>
        <w:t xml:space="preserve">                   ФИО услугополучателя                   (подпись)</w:t>
      </w:r>
      <w:r>
        <w:br/>
      </w:r>
      <w:r>
        <w:rPr>
          <w:rFonts w:ascii="Consolas"/>
          <w:b w:val="false"/>
          <w:i w:val="false"/>
          <w:color w:val="000000"/>
          <w:sz w:val="20"/>
        </w:rPr>
        <w:t xml:space="preserve">       Дата: "____" ______________ 20___ год</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143" w:id="409"/>
    <w:p>
      <w:pPr>
        <w:spacing w:after="0"/>
        <w:ind w:left="0"/>
        <w:jc w:val="left"/>
      </w:pPr>
      <w:r>
        <w:rPr>
          <w:rFonts w:ascii="Consolas"/>
          <w:b/>
          <w:i w:val="false"/>
          <w:color w:val="000000"/>
        </w:rPr>
        <w:t xml:space="preserve"> Стандарт государственной услуги  "Выдача решения о строительстве культовых зданий (сооружений), определении их месторасположения"</w:t>
      </w:r>
    </w:p>
    <w:bookmarkEnd w:id="409"/>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610" w:id="410"/>
    <w:p>
      <w:pPr>
        <w:spacing w:after="0"/>
        <w:ind w:left="0"/>
        <w:jc w:val="left"/>
      </w:pPr>
      <w:r>
        <w:rPr>
          <w:rFonts w:ascii="Consolas"/>
          <w:b/>
          <w:i w:val="false"/>
          <w:color w:val="000000"/>
        </w:rPr>
        <w:t xml:space="preserve"> Глава 1. Общие положения</w:t>
      </w:r>
    </w:p>
    <w:bookmarkEnd w:id="410"/>
    <w:bookmarkStart w:name="z611" w:id="411"/>
    <w:p>
      <w:pPr>
        <w:spacing w:after="0"/>
        <w:ind w:left="0"/>
        <w:jc w:val="left"/>
      </w:pPr>
      <w:r>
        <w:rPr>
          <w:rFonts w:ascii="Consolas"/>
          <w:b w:val="false"/>
          <w:i w:val="false"/>
          <w:color w:val="000000"/>
          <w:sz w:val="20"/>
        </w:rPr>
        <w:t>
      1. Государственная услуга "Выдача решения о строительстве культовых зданий (сооружений), определении их месторасположения (далее – государственная услуга).</w:t>
      </w:r>
    </w:p>
    <w:bookmarkEnd w:id="411"/>
    <w:bookmarkStart w:name="z612" w:id="412"/>
    <w:p>
      <w:pPr>
        <w:spacing w:after="0"/>
        <w:ind w:left="0"/>
        <w:jc w:val="left"/>
      </w:pPr>
      <w:r>
        <w:rPr>
          <w:rFonts w:ascii="Consolas"/>
          <w:b w:val="false"/>
          <w:i w:val="false"/>
          <w:color w:val="000000"/>
          <w:sz w:val="20"/>
        </w:rPr>
        <w:t xml:space="preserve">
      2. Стандарт государственной услуги разработан Министерством по делам религий и гражданского общества Республики Казахстан. </w:t>
      </w:r>
    </w:p>
    <w:bookmarkEnd w:id="412"/>
    <w:bookmarkStart w:name="z613" w:id="413"/>
    <w:p>
      <w:pPr>
        <w:spacing w:after="0"/>
        <w:ind w:left="0"/>
        <w:jc w:val="left"/>
      </w:pPr>
      <w:r>
        <w:rPr>
          <w:rFonts w:ascii="Consolas"/>
          <w:b w:val="false"/>
          <w:i w:val="false"/>
          <w:color w:val="000000"/>
          <w:sz w:val="20"/>
        </w:rPr>
        <w:t xml:space="preserve">
      3. Государственная услуга оказывается местными исполнительными органами областей, городов Астаны и Алматы (далее – услугодатель). </w:t>
      </w:r>
    </w:p>
    <w:bookmarkEnd w:id="413"/>
    <w:bookmarkStart w:name="z614" w:id="414"/>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414"/>
    <w:bookmarkStart w:name="z615" w:id="415"/>
    <w:p>
      <w:pPr>
        <w:spacing w:after="0"/>
        <w:ind w:left="0"/>
        <w:jc w:val="left"/>
      </w:pPr>
      <w:r>
        <w:rPr>
          <w:rFonts w:ascii="Consolas"/>
          <w:b w:val="false"/>
          <w:i w:val="false"/>
          <w:color w:val="000000"/>
          <w:sz w:val="20"/>
        </w:rPr>
        <w:t>
      1) канцелярию услугодателя;</w:t>
      </w:r>
    </w:p>
    <w:bookmarkEnd w:id="415"/>
    <w:bookmarkStart w:name="z616" w:id="416"/>
    <w:p>
      <w:pPr>
        <w:spacing w:after="0"/>
        <w:ind w:left="0"/>
        <w:jc w:val="left"/>
      </w:pPr>
      <w:r>
        <w:rPr>
          <w:rFonts w:ascii="Consolas"/>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bookmarkEnd w:id="416"/>
    <w:bookmarkStart w:name="z617" w:id="417"/>
    <w:p>
      <w:pPr>
        <w:spacing w:after="0"/>
        <w:ind w:left="0"/>
        <w:jc w:val="left"/>
      </w:pPr>
      <w:r>
        <w:rPr>
          <w:rFonts w:ascii="Consolas"/>
          <w:b/>
          <w:i w:val="false"/>
          <w:color w:val="000000"/>
        </w:rPr>
        <w:t xml:space="preserve"> Глава 2. Порядок оказания государственной услуги</w:t>
      </w:r>
    </w:p>
    <w:bookmarkEnd w:id="417"/>
    <w:bookmarkStart w:name="z618" w:id="418"/>
    <w:p>
      <w:pPr>
        <w:spacing w:after="0"/>
        <w:ind w:left="0"/>
        <w:jc w:val="left"/>
      </w:pPr>
      <w:r>
        <w:rPr>
          <w:rFonts w:ascii="Consolas"/>
          <w:b w:val="false"/>
          <w:i w:val="false"/>
          <w:color w:val="000000"/>
          <w:sz w:val="20"/>
        </w:rPr>
        <w:t>
      4. Сроки оказания государственной услуги:</w:t>
      </w:r>
    </w:p>
    <w:bookmarkEnd w:id="418"/>
    <w:bookmarkStart w:name="z619" w:id="419"/>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30 (тридцать) календарных дней.</w:t>
      </w:r>
    </w:p>
    <w:bookmarkEnd w:id="419"/>
    <w:bookmarkStart w:name="z620" w:id="420"/>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20"/>
    <w:bookmarkStart w:name="z621" w:id="421"/>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21"/>
    <w:bookmarkStart w:name="z622" w:id="422"/>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22"/>
    <w:bookmarkStart w:name="z623" w:id="423"/>
    <w:p>
      <w:pPr>
        <w:spacing w:after="0"/>
        <w:ind w:left="0"/>
        <w:jc w:val="left"/>
      </w:pPr>
      <w:r>
        <w:rPr>
          <w:rFonts w:ascii="Consolas"/>
          <w:b w:val="false"/>
          <w:i w:val="false"/>
          <w:color w:val="000000"/>
          <w:sz w:val="20"/>
        </w:rPr>
        <w:t>
      5. Форма оказания государственной услуги – бумажная.</w:t>
      </w:r>
    </w:p>
    <w:bookmarkEnd w:id="423"/>
    <w:bookmarkStart w:name="z624" w:id="424"/>
    <w:p>
      <w:pPr>
        <w:spacing w:after="0"/>
        <w:ind w:left="0"/>
        <w:jc w:val="left"/>
      </w:pPr>
      <w:r>
        <w:rPr>
          <w:rFonts w:ascii="Consolas"/>
          <w:b w:val="false"/>
          <w:i w:val="false"/>
          <w:color w:val="000000"/>
          <w:sz w:val="20"/>
        </w:rPr>
        <w:t>
      6. Результат оказания государственной услуги – решение о строительстве культовых зданий (сооружений), определении их месторасположения,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424"/>
    <w:bookmarkStart w:name="z625" w:id="425"/>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425"/>
    <w:bookmarkStart w:name="z626" w:id="426"/>
    <w:p>
      <w:pPr>
        <w:spacing w:after="0"/>
        <w:ind w:left="0"/>
        <w:jc w:val="left"/>
      </w:pPr>
      <w:r>
        <w:rPr>
          <w:rFonts w:ascii="Consolas"/>
          <w:b w:val="false"/>
          <w:i w:val="false"/>
          <w:color w:val="000000"/>
          <w:sz w:val="20"/>
        </w:rPr>
        <w:t>
      7. Государственная услуга оказывается бесплатно физическим и юридическим лицам (далее – услугополучатель).</w:t>
      </w:r>
    </w:p>
    <w:bookmarkEnd w:id="426"/>
    <w:bookmarkStart w:name="z627" w:id="427"/>
    <w:p>
      <w:pPr>
        <w:spacing w:after="0"/>
        <w:ind w:left="0"/>
        <w:jc w:val="left"/>
      </w:pPr>
      <w:r>
        <w:rPr>
          <w:rFonts w:ascii="Consolas"/>
          <w:b w:val="false"/>
          <w:i w:val="false"/>
          <w:color w:val="000000"/>
          <w:sz w:val="20"/>
        </w:rPr>
        <w:t xml:space="preserve">
      8. График работы: </w:t>
      </w:r>
    </w:p>
    <w:bookmarkEnd w:id="427"/>
    <w:bookmarkStart w:name="z628" w:id="428"/>
    <w:p>
      <w:pPr>
        <w:spacing w:after="0"/>
        <w:ind w:left="0"/>
        <w:jc w:val="left"/>
      </w:pPr>
      <w:r>
        <w:rPr>
          <w:rFonts w:ascii="Consolas"/>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28"/>
    <w:bookmarkStart w:name="z629" w:id="429"/>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429"/>
    <w:bookmarkStart w:name="z630" w:id="430"/>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430"/>
    <w:bookmarkStart w:name="z631" w:id="431"/>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431"/>
    <w:bookmarkStart w:name="z632" w:id="432"/>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432"/>
    <w:bookmarkStart w:name="z633" w:id="433"/>
    <w:p>
      <w:pPr>
        <w:spacing w:after="0"/>
        <w:ind w:left="0"/>
        <w:jc w:val="left"/>
      </w:pPr>
      <w:r>
        <w:rPr>
          <w:rFonts w:ascii="Consolas"/>
          <w:b w:val="false"/>
          <w:i w:val="false"/>
          <w:color w:val="000000"/>
          <w:sz w:val="20"/>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433"/>
    <w:bookmarkStart w:name="z634" w:id="434"/>
    <w:p>
      <w:pPr>
        <w:spacing w:after="0"/>
        <w:ind w:left="0"/>
        <w:jc w:val="left"/>
      </w:pPr>
      <w:r>
        <w:rPr>
          <w:rFonts w:ascii="Consolas"/>
          <w:b w:val="false"/>
          <w:i w:val="false"/>
          <w:color w:val="000000"/>
          <w:sz w:val="20"/>
        </w:rPr>
        <w:t>
      9.  Перечень документов, необходимых для оказания государственной услуги:</w:t>
      </w:r>
    </w:p>
    <w:bookmarkEnd w:id="434"/>
    <w:bookmarkStart w:name="z860" w:id="435"/>
    <w:p>
      <w:pPr>
        <w:spacing w:after="0"/>
        <w:ind w:left="0"/>
        <w:jc w:val="left"/>
      </w:pPr>
      <w:r>
        <w:rPr>
          <w:rFonts w:ascii="Consolas"/>
          <w:b w:val="false"/>
          <w:i w:val="false"/>
          <w:color w:val="000000"/>
          <w:sz w:val="20"/>
        </w:rPr>
        <w:t>
      при обращении услугополучателя (либо его представителя по доверенности) к услугодателю:</w:t>
      </w:r>
    </w:p>
    <w:bookmarkEnd w:id="435"/>
    <w:bookmarkStart w:name="z861" w:id="436"/>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436"/>
    <w:bookmarkStart w:name="z862" w:id="437"/>
    <w:p>
      <w:pPr>
        <w:spacing w:after="0"/>
        <w:ind w:left="0"/>
        <w:jc w:val="left"/>
      </w:pPr>
      <w:r>
        <w:rPr>
          <w:rFonts w:ascii="Consolas"/>
          <w:b w:val="false"/>
          <w:i w:val="false"/>
          <w:color w:val="000000"/>
          <w:sz w:val="20"/>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437"/>
    <w:bookmarkStart w:name="z863" w:id="438"/>
    <w:p>
      <w:pPr>
        <w:spacing w:after="0"/>
        <w:ind w:left="0"/>
        <w:jc w:val="left"/>
      </w:pPr>
      <w:r>
        <w:rPr>
          <w:rFonts w:ascii="Consolas"/>
          <w:b w:val="false"/>
          <w:i w:val="false"/>
          <w:color w:val="000000"/>
          <w:sz w:val="20"/>
        </w:rPr>
        <w:t>
      3)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38"/>
    <w:bookmarkStart w:name="z864" w:id="439"/>
    <w:p>
      <w:pPr>
        <w:spacing w:after="0"/>
        <w:ind w:left="0"/>
        <w:jc w:val="left"/>
      </w:pPr>
      <w:r>
        <w:rPr>
          <w:rFonts w:ascii="Consolas"/>
          <w:b w:val="false"/>
          <w:i w:val="false"/>
          <w:color w:val="000000"/>
          <w:sz w:val="20"/>
        </w:rPr>
        <w:t>
      4)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39"/>
    <w:bookmarkStart w:name="z865" w:id="440"/>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440"/>
    <w:bookmarkStart w:name="z866" w:id="441"/>
    <w:p>
      <w:pPr>
        <w:spacing w:after="0"/>
        <w:ind w:left="0"/>
        <w:jc w:val="left"/>
      </w:pPr>
      <w:r>
        <w:rPr>
          <w:rFonts w:ascii="Consolas"/>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441"/>
    <w:bookmarkStart w:name="z867" w:id="442"/>
    <w:p>
      <w:pPr>
        <w:spacing w:after="0"/>
        <w:ind w:left="0"/>
        <w:jc w:val="left"/>
      </w:pPr>
      <w:r>
        <w:rPr>
          <w:rFonts w:ascii="Consolas"/>
          <w:b w:val="false"/>
          <w:i w:val="false"/>
          <w:color w:val="000000"/>
          <w:sz w:val="20"/>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442"/>
    <w:bookmarkStart w:name="z868" w:id="443"/>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443"/>
    <w:bookmarkStart w:name="z869" w:id="444"/>
    <w:p>
      <w:pPr>
        <w:spacing w:after="0"/>
        <w:ind w:left="0"/>
        <w:jc w:val="left"/>
      </w:pPr>
      <w:r>
        <w:rPr>
          <w:rFonts w:ascii="Consolas"/>
          <w:b w:val="false"/>
          <w:i w:val="false"/>
          <w:color w:val="000000"/>
          <w:sz w:val="20"/>
        </w:rPr>
        <w:t>
      2)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44"/>
    <w:bookmarkStart w:name="z870" w:id="445"/>
    <w:p>
      <w:pPr>
        <w:spacing w:after="0"/>
        <w:ind w:left="0"/>
        <w:jc w:val="left"/>
      </w:pPr>
      <w:r>
        <w:rPr>
          <w:rFonts w:ascii="Consolas"/>
          <w:b w:val="false"/>
          <w:i w:val="false"/>
          <w:color w:val="000000"/>
          <w:sz w:val="20"/>
        </w:rPr>
        <w:t xml:space="preserve">
      3)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w:t>
      </w:r>
    </w:p>
    <w:bookmarkEnd w:id="445"/>
    <w:bookmarkStart w:name="z871" w:id="446"/>
    <w:p>
      <w:pPr>
        <w:spacing w:after="0"/>
        <w:ind w:left="0"/>
        <w:jc w:val="left"/>
      </w:pPr>
      <w:r>
        <w:rPr>
          <w:rFonts w:ascii="Consolas"/>
          <w:b w:val="false"/>
          <w:i w:val="false"/>
          <w:color w:val="000000"/>
          <w:sz w:val="20"/>
        </w:rPr>
        <w:t>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46"/>
    <w:bookmarkStart w:name="z872" w:id="447"/>
    <w:p>
      <w:pPr>
        <w:spacing w:after="0"/>
        <w:ind w:left="0"/>
        <w:jc w:val="left"/>
      </w:pPr>
      <w:r>
        <w:rPr>
          <w:rFonts w:ascii="Consolas"/>
          <w:b w:val="false"/>
          <w:i w:val="false"/>
          <w:color w:val="000000"/>
          <w:sz w:val="20"/>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47"/>
    <w:bookmarkStart w:name="z873" w:id="448"/>
    <w:p>
      <w:pPr>
        <w:spacing w:after="0"/>
        <w:ind w:left="0"/>
        <w:jc w:val="left"/>
      </w:pPr>
      <w:r>
        <w:rPr>
          <w:rFonts w:ascii="Consolas"/>
          <w:b w:val="false"/>
          <w:i w:val="false"/>
          <w:color w:val="000000"/>
          <w:sz w:val="20"/>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448"/>
    <w:bookmarkStart w:name="z874" w:id="449"/>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449"/>
    <w:bookmarkStart w:name="z875" w:id="450"/>
    <w:p>
      <w:pPr>
        <w:spacing w:after="0"/>
        <w:ind w:left="0"/>
        <w:jc w:val="left"/>
      </w:pPr>
      <w:r>
        <w:rPr>
          <w:rFonts w:ascii="Consolas"/>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450"/>
    <w:bookmarkStart w:name="z876" w:id="451"/>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451"/>
    <w:bookmarkStart w:name="z877" w:id="452"/>
    <w:p>
      <w:pPr>
        <w:spacing w:after="0"/>
        <w:ind w:left="0"/>
        <w:jc w:val="left"/>
      </w:pPr>
      <w:r>
        <w:rPr>
          <w:rFonts w:ascii="Consolas"/>
          <w:b w:val="false"/>
          <w:i w:val="false"/>
          <w:color w:val="000000"/>
          <w:sz w:val="20"/>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4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52" w:id="453"/>
    <w:p>
      <w:pPr>
        <w:spacing w:after="0"/>
        <w:ind w:left="0"/>
        <w:jc w:val="left"/>
      </w:pPr>
      <w:r>
        <w:rPr>
          <w:rFonts w:ascii="Consolas"/>
          <w:b w:val="false"/>
          <w:i w:val="false"/>
          <w:color w:val="000000"/>
          <w:sz w:val="20"/>
        </w:rPr>
        <w:t>
      10. Основаниями для отказа в оказании государственной услуги являются:</w:t>
      </w:r>
    </w:p>
    <w:bookmarkEnd w:id="453"/>
    <w:bookmarkStart w:name="z653" w:id="454"/>
    <w:p>
      <w:pPr>
        <w:spacing w:after="0"/>
        <w:ind w:left="0"/>
        <w:jc w:val="left"/>
      </w:pPr>
      <w:r>
        <w:rPr>
          <w:rFonts w:ascii="Consolas"/>
          <w:b w:val="false"/>
          <w:i w:val="false"/>
          <w:color w:val="000000"/>
          <w:sz w:val="20"/>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454"/>
    <w:bookmarkStart w:name="z654" w:id="455"/>
    <w:p>
      <w:pPr>
        <w:spacing w:after="0"/>
        <w:ind w:left="0"/>
        <w:jc w:val="left"/>
      </w:pPr>
      <w:r>
        <w:rPr>
          <w:rFonts w:ascii="Consolas"/>
          <w:b w:val="false"/>
          <w:i w:val="false"/>
          <w:color w:val="000000"/>
          <w:sz w:val="20"/>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455"/>
    <w:bookmarkStart w:name="z655" w:id="456"/>
    <w:p>
      <w:pPr>
        <w:spacing w:after="0"/>
        <w:ind w:left="0"/>
        <w:jc w:val="left"/>
      </w:pPr>
      <w:r>
        <w:rPr>
          <w:rFonts w:ascii="Consolas"/>
          <w:b w:val="false"/>
          <w:i w:val="false"/>
          <w:color w:val="000000"/>
          <w:sz w:val="20"/>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456"/>
    <w:bookmarkStart w:name="z656" w:id="457"/>
    <w:p>
      <w:pPr>
        <w:spacing w:after="0"/>
        <w:ind w:left="0"/>
        <w:jc w:val="left"/>
      </w:pPr>
      <w:r>
        <w:rPr>
          <w:rFonts w:ascii="Consolas"/>
          <w:b w:val="false"/>
          <w:i w:val="false"/>
          <w:color w:val="000000"/>
          <w:sz w:val="20"/>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457"/>
    <w:bookmarkStart w:name="z657" w:id="458"/>
    <w:p>
      <w:pPr>
        <w:spacing w:after="0"/>
        <w:ind w:left="0"/>
        <w:jc w:val="left"/>
      </w:pPr>
      <w:r>
        <w:rPr>
          <w:rFonts w:ascii="Consolas"/>
          <w:b w:val="false"/>
          <w:i w:val="false"/>
          <w:color w:val="000000"/>
          <w:sz w:val="20"/>
        </w:rPr>
        <w:t>
      5) если деятельность религиозных объединений направлена на склонение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458"/>
    <w:bookmarkStart w:name="z658" w:id="459"/>
    <w:p>
      <w:pPr>
        <w:spacing w:after="0"/>
        <w:ind w:left="0"/>
        <w:jc w:val="left"/>
      </w:pPr>
      <w:r>
        <w:rPr>
          <w:rFonts w:ascii="Consolas"/>
          <w:b w:val="false"/>
          <w:i w:val="false"/>
          <w:color w:val="000000"/>
          <w:sz w:val="20"/>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459"/>
    <w:bookmarkStart w:name="z659" w:id="460"/>
    <w:p>
      <w:pPr>
        <w:spacing w:after="0"/>
        <w:ind w:left="0"/>
        <w:jc w:val="left"/>
      </w:pPr>
      <w:r>
        <w:rPr>
          <w:rFonts w:ascii="Consolas"/>
          <w:b w:val="false"/>
          <w:i w:val="false"/>
          <w:color w:val="000000"/>
          <w:sz w:val="20"/>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60"/>
    <w:bookmarkStart w:name="z660" w:id="461"/>
    <w:p>
      <w:pPr>
        <w:spacing w:after="0"/>
        <w:ind w:left="0"/>
        <w:jc w:val="left"/>
      </w:pPr>
      <w:r>
        <w:rPr>
          <w:rFonts w:ascii="Consolas"/>
          <w:b w:val="false"/>
          <w:i w:val="false"/>
          <w:color w:val="000000"/>
          <w:sz w:val="20"/>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461"/>
    <w:bookmarkStart w:name="z661" w:id="462"/>
    <w:p>
      <w:pPr>
        <w:spacing w:after="0"/>
        <w:ind w:left="0"/>
        <w:jc w:val="left"/>
      </w:pPr>
      <w:r>
        <w:rPr>
          <w:rFonts w:ascii="Consolas"/>
          <w:b w:val="false"/>
          <w:i w:val="false"/>
          <w:color w:val="000000"/>
          <w:sz w:val="20"/>
        </w:rPr>
        <w:t>
      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462"/>
    <w:bookmarkStart w:name="z662" w:id="463"/>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463"/>
    <w:bookmarkStart w:name="z663" w:id="464"/>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464"/>
    <w:bookmarkStart w:name="z664" w:id="465"/>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65"/>
    <w:bookmarkStart w:name="z665" w:id="466"/>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466"/>
    <w:bookmarkStart w:name="z666" w:id="467"/>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467"/>
    <w:bookmarkStart w:name="z667" w:id="468"/>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468"/>
    <w:bookmarkStart w:name="z668" w:id="469"/>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69"/>
    <w:bookmarkStart w:name="z669" w:id="470"/>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470"/>
    <w:bookmarkStart w:name="z670" w:id="471"/>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471"/>
    <w:bookmarkStart w:name="z671" w:id="472"/>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472"/>
    <w:bookmarkStart w:name="z672" w:id="473"/>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473"/>
    <w:bookmarkStart w:name="z673" w:id="474"/>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474"/>
    <w:bookmarkStart w:name="z879" w:id="475"/>
    <w:p>
      <w:pPr>
        <w:spacing w:after="0"/>
        <w:ind w:left="0"/>
        <w:jc w:val="left"/>
      </w:pPr>
      <w:r>
        <w:rPr>
          <w:rFonts w:ascii="Consolas"/>
          <w:b w:val="false"/>
          <w:i w:val="false"/>
          <w:color w:val="000000"/>
          <w:sz w:val="20"/>
        </w:rPr>
        <w:t>
      услугодателя: www.diаkom.gov.kz;</w:t>
      </w:r>
    </w:p>
    <w:bookmarkEnd w:id="475"/>
    <w:bookmarkStart w:name="z880" w:id="476"/>
    <w:p>
      <w:pPr>
        <w:spacing w:after="0"/>
        <w:ind w:left="0"/>
        <w:jc w:val="left"/>
      </w:pPr>
      <w:r>
        <w:rPr>
          <w:rFonts w:ascii="Consolas"/>
          <w:b w:val="false"/>
          <w:i w:val="false"/>
          <w:color w:val="000000"/>
          <w:sz w:val="20"/>
        </w:rPr>
        <w:t>
      Государственной корпорации: www.gov4c.kz.</w:t>
      </w:r>
    </w:p>
    <w:bookmarkEnd w:id="4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76" w:id="477"/>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477"/>
    <w:bookmarkStart w:name="z677" w:id="478"/>
    <w:p>
      <w:pPr>
        <w:spacing w:after="0"/>
        <w:ind w:left="0"/>
        <w:jc w:val="left"/>
      </w:pPr>
      <w:r>
        <w:rPr>
          <w:rFonts w:ascii="Consolas"/>
          <w:b w:val="false"/>
          <w:i w:val="false"/>
          <w:color w:val="000000"/>
          <w:sz w:val="20"/>
        </w:rPr>
        <w:t>
      16. Единый контакт-центр; 1414, 8-800-080-7777.</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строительстве культовых зданий</w:t>
            </w:r>
            <w:r>
              <w:br/>
            </w:r>
            <w:r>
              <w:rPr>
                <w:rFonts w:ascii="Consolas"/>
                <w:b w:val="false"/>
                <w:i w:val="false"/>
                <w:color w:val="000000"/>
                <w:sz w:val="20"/>
              </w:rPr>
              <w:t>(сооружений) и об определении</w:t>
            </w:r>
            <w:r>
              <w:br/>
            </w:r>
            <w:r>
              <w:rPr>
                <w:rFonts w:ascii="Consolas"/>
                <w:b w:val="false"/>
                <w:i w:val="false"/>
                <w:color w:val="000000"/>
                <w:sz w:val="20"/>
              </w:rPr>
              <w:t>их месторасположения"</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услугодателю</w:t>
            </w:r>
            <w:r>
              <w:br/>
            </w:r>
            <w:r>
              <w:rPr>
                <w:rFonts w:ascii="Consolas"/>
                <w:b w:val="false"/>
                <w:i w:val="false"/>
                <w:color w:val="000000"/>
                <w:sz w:val="20"/>
              </w:rPr>
              <w:t>____________________________</w:t>
            </w:r>
            <w:r>
              <w:br/>
            </w:r>
            <w:r>
              <w:rPr>
                <w:rFonts w:ascii="Consolas"/>
                <w:b w:val="false"/>
                <w:i w:val="false"/>
                <w:color w:val="000000"/>
                <w:sz w:val="20"/>
              </w:rPr>
              <w:t>(должность, фамилия, имя,</w:t>
            </w:r>
            <w:r>
              <w:br/>
            </w:r>
            <w:r>
              <w:rPr>
                <w:rFonts w:ascii="Consolas"/>
                <w:b w:val="false"/>
                <w:i w:val="false"/>
                <w:color w:val="000000"/>
                <w:sz w:val="20"/>
              </w:rPr>
              <w:t>отчество (при его наличии)</w:t>
            </w:r>
            <w:r>
              <w:br/>
            </w:r>
            <w:r>
              <w:rPr>
                <w:rFonts w:ascii="Consolas"/>
                <w:b w:val="false"/>
                <w:i w:val="false"/>
                <w:color w:val="000000"/>
                <w:sz w:val="20"/>
              </w:rPr>
              <w:t>должностного лица</w:t>
            </w:r>
            <w:r>
              <w:br/>
            </w:r>
            <w:r>
              <w:rPr>
                <w:rFonts w:ascii="Consolas"/>
                <w:b w:val="false"/>
                <w:i w:val="false"/>
                <w:color w:val="000000"/>
                <w:sz w:val="20"/>
              </w:rPr>
              <w:t>услугодателя)</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 адрес,</w:t>
            </w:r>
            <w:r>
              <w:br/>
            </w:r>
            <w:r>
              <w:rPr>
                <w:rFonts w:ascii="Consolas"/>
                <w:b w:val="false"/>
                <w:i w:val="false"/>
                <w:color w:val="000000"/>
                <w:sz w:val="20"/>
              </w:rPr>
              <w:t>телефон и ИИН физического</w:t>
            </w:r>
            <w:r>
              <w:br/>
            </w:r>
            <w:r>
              <w:rPr>
                <w:rFonts w:ascii="Consolas"/>
                <w:b w:val="false"/>
                <w:i w:val="false"/>
                <w:color w:val="000000"/>
                <w:sz w:val="20"/>
              </w:rPr>
              <w:t>лица и (или) наименование,</w:t>
            </w:r>
            <w:r>
              <w:br/>
            </w:r>
            <w:r>
              <w:rPr>
                <w:rFonts w:ascii="Consolas"/>
                <w:b w:val="false"/>
                <w:i w:val="false"/>
                <w:color w:val="000000"/>
                <w:sz w:val="20"/>
              </w:rPr>
              <w:t>почтовый адрес, телефон и</w:t>
            </w:r>
            <w:r>
              <w:br/>
            </w:r>
            <w:r>
              <w:rPr>
                <w:rFonts w:ascii="Consolas"/>
                <w:b w:val="false"/>
                <w:i w:val="false"/>
                <w:color w:val="000000"/>
                <w:sz w:val="20"/>
              </w:rPr>
              <w:t>БИН юридического лица)</w:t>
            </w:r>
          </w:p>
        </w:tc>
      </w:tr>
    </w:tbl>
    <w:bookmarkStart w:name="z681" w:id="479"/>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p>
    <w:bookmarkEnd w:id="479"/>
    <w:bookmarkStart w:name="z682" w:id="480"/>
    <w:p>
      <w:pPr>
        <w:spacing w:after="0"/>
        <w:ind w:left="0"/>
        <w:jc w:val="left"/>
      </w:pPr>
      <w:r>
        <w:rPr>
          <w:rFonts w:ascii="Consolas"/>
          <w:b w:val="false"/>
          <w:i w:val="false"/>
          <w:color w:val="000000"/>
          <w:sz w:val="20"/>
        </w:rPr>
        <w:t>
             Прошу Вас выдать решение о строительстве культового здания (сооружения) на</w:t>
      </w:r>
      <w:r>
        <w:br/>
      </w:r>
      <w:r>
        <w:rPr>
          <w:rFonts w:ascii="Consolas"/>
          <w:b w:val="false"/>
          <w:i w:val="false"/>
          <w:color w:val="000000"/>
          <w:sz w:val="20"/>
        </w:rPr>
        <w:t>земельном участке, площадью ________ га, расположенного по адресу: __________________</w:t>
      </w:r>
      <w:r>
        <w:br/>
      </w:r>
      <w:r>
        <w:rPr>
          <w:rFonts w:ascii="Consolas"/>
          <w:b w:val="false"/>
          <w:i w:val="false"/>
          <w:color w:val="000000"/>
          <w:sz w:val="20"/>
        </w:rPr>
        <w:t xml:space="preserve">       Культовое здание (сооружение) ______________________________________________</w:t>
      </w:r>
      <w:r>
        <w:br/>
      </w:r>
      <w:r>
        <w:rPr>
          <w:rFonts w:ascii="Consolas"/>
          <w:b w:val="false"/>
          <w:i w:val="false"/>
          <w:color w:val="000000"/>
          <w:sz w:val="20"/>
        </w:rPr>
        <w:t xml:space="preserve">                                           (конфессиональная принадлежность)</w:t>
      </w:r>
      <w:r>
        <w:br/>
      </w:r>
      <w:r>
        <w:rPr>
          <w:rFonts w:ascii="Consolas"/>
          <w:b w:val="false"/>
          <w:i w:val="false"/>
          <w:color w:val="000000"/>
          <w:sz w:val="20"/>
        </w:rPr>
        <w:t xml:space="preserve">       Источник финансирования строительства культового здания (сооружения)</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Вместимость культового здания (сооружения) (указывается количество прихожан) ___</w:t>
      </w:r>
      <w:r>
        <w:br/>
      </w:r>
      <w:r>
        <w:rPr>
          <w:rFonts w:ascii="Consolas"/>
          <w:b w:val="false"/>
          <w:i w:val="false"/>
          <w:color w:val="000000"/>
          <w:sz w:val="20"/>
        </w:rPr>
        <w:t xml:space="preserve">       Подпись услугополучателя________ Дата подачи заявления ________</w:t>
      </w:r>
      <w:r>
        <w:br/>
      </w:r>
      <w:r>
        <w:rPr>
          <w:rFonts w:ascii="Consolas"/>
          <w:b w:val="false"/>
          <w:i w:val="false"/>
          <w:color w:val="000000"/>
          <w:sz w:val="20"/>
        </w:rPr>
        <w:t xml:space="preserve">       М.П. (для юридического лица) </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строительстве культовых зданий</w:t>
            </w:r>
            <w:r>
              <w:br/>
            </w:r>
            <w:r>
              <w:rPr>
                <w:rFonts w:ascii="Consolas"/>
                <w:b w:val="false"/>
                <w:i w:val="false"/>
                <w:color w:val="000000"/>
                <w:sz w:val="20"/>
              </w:rPr>
              <w:t>(сооружений) и об определении</w:t>
            </w:r>
            <w:r>
              <w:br/>
            </w:r>
            <w:r>
              <w:rPr>
                <w:rFonts w:ascii="Consolas"/>
                <w:b w:val="false"/>
                <w:i w:val="false"/>
                <w:color w:val="000000"/>
                <w:sz w:val="20"/>
              </w:rPr>
              <w:t>их месторасположения"</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 организации</w:t>
            </w:r>
            <w:r>
              <w:br/>
            </w:r>
            <w:r>
              <w:rPr>
                <w:rFonts w:ascii="Consolas"/>
                <w:b w:val="false"/>
                <w:i w:val="false"/>
                <w:color w:val="000000"/>
                <w:sz w:val="20"/>
              </w:rPr>
              <w:t>услугополучателя)</w:t>
            </w:r>
            <w:r>
              <w:br/>
            </w:r>
            <w:r>
              <w:rPr>
                <w:rFonts w:ascii="Consolas"/>
                <w:b w:val="false"/>
                <w:i w:val="false"/>
                <w:color w:val="000000"/>
                <w:sz w:val="20"/>
              </w:rPr>
              <w:t>___________________________</w:t>
            </w:r>
            <w:r>
              <w:br/>
            </w:r>
            <w:r>
              <w:rPr>
                <w:rFonts w:ascii="Consolas"/>
                <w:b w:val="false"/>
                <w:i w:val="false"/>
                <w:color w:val="000000"/>
                <w:sz w:val="20"/>
              </w:rPr>
              <w:t>(адрес услугополучателя)</w:t>
            </w:r>
          </w:p>
        </w:tc>
      </w:tr>
    </w:tbl>
    <w:bookmarkStart w:name="z686" w:id="481"/>
    <w:p>
      <w:pPr>
        <w:spacing w:after="0"/>
        <w:ind w:left="0"/>
        <w:jc w:val="left"/>
      </w:pPr>
      <w:r>
        <w:rPr>
          <w:rFonts w:ascii="Consolas"/>
          <w:b w:val="false"/>
          <w:i w:val="false"/>
          <w:color w:val="000000"/>
          <w:sz w:val="20"/>
        </w:rPr>
        <w:t xml:space="preserve">
                                           </w:t>
      </w:r>
      <w:r>
        <w:rPr>
          <w:rFonts w:ascii="Consolas"/>
          <w:b/>
          <w:i w:val="false"/>
          <w:color w:val="000000"/>
          <w:sz w:val="20"/>
        </w:rPr>
        <w:t>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481"/>
    <w:bookmarkStart w:name="z687" w:id="482"/>
    <w:p>
      <w:pPr>
        <w:spacing w:after="0"/>
        <w:ind w:left="0"/>
        <w:jc w:val="left"/>
      </w:pPr>
      <w:r>
        <w:rPr>
          <w:rFonts w:ascii="Consolas"/>
          <w:b w:val="false"/>
          <w:i w:val="false"/>
          <w:color w:val="000000"/>
          <w:sz w:val="20"/>
        </w:rPr>
        <w:t>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 _____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ввиду представления Вами неполного пакета документов согласно</w:t>
      </w:r>
      <w:r>
        <w:br/>
      </w:r>
      <w:r>
        <w:rPr>
          <w:rFonts w:ascii="Consolas"/>
          <w:b w:val="false"/>
          <w:i w:val="false"/>
          <w:color w:val="000000"/>
          <w:sz w:val="20"/>
        </w:rPr>
        <w:t>перечню, предусмотренному стандартом государственной услуги "Согласование назначения</w:t>
      </w:r>
      <w:r>
        <w:br/>
      </w:r>
      <w:r>
        <w:rPr>
          <w:rFonts w:ascii="Consolas"/>
          <w:b w:val="false"/>
          <w:i w:val="false"/>
          <w:color w:val="000000"/>
          <w:sz w:val="20"/>
        </w:rPr>
        <w:t>иностранными религиозными центрами руководителей религиозных объединений в</w:t>
      </w:r>
      <w:r>
        <w:br/>
      </w:r>
      <w:r>
        <w:rPr>
          <w:rFonts w:ascii="Consolas"/>
          <w:b w:val="false"/>
          <w:i w:val="false"/>
          <w:color w:val="000000"/>
          <w:sz w:val="20"/>
        </w:rPr>
        <w:t>Республике Казахстан", а 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________________________________________________</w:t>
      </w:r>
      <w:r>
        <w:br/>
      </w:r>
      <w:r>
        <w:rPr>
          <w:rFonts w:ascii="Consolas"/>
          <w:b w:val="false"/>
          <w:i w:val="false"/>
          <w:color w:val="000000"/>
          <w:sz w:val="20"/>
        </w:rPr>
        <w:t xml:space="preserve">       2. ________________________________________________</w:t>
      </w:r>
      <w:r>
        <w:br/>
      </w:r>
      <w:r>
        <w:rPr>
          <w:rFonts w:ascii="Consolas"/>
          <w:b w:val="false"/>
          <w:i w:val="false"/>
          <w:color w:val="000000"/>
          <w:sz w:val="20"/>
        </w:rPr>
        <w:t xml:space="preserve">       3. ________________________________________________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w:t>
      </w:r>
      <w:r>
        <w:br/>
      </w:r>
      <w:r>
        <w:rPr>
          <w:rFonts w:ascii="Consolas"/>
          <w:b w:val="false"/>
          <w:i w:val="false"/>
          <w:color w:val="000000"/>
          <w:sz w:val="20"/>
        </w:rPr>
        <w:t>___________________________________________ ____________________________________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 ________________________________ _________________________________</w:t>
      </w:r>
      <w:r>
        <w:br/>
      </w:r>
      <w:r>
        <w:rPr>
          <w:rFonts w:ascii="Consolas"/>
          <w:b w:val="false"/>
          <w:i w:val="false"/>
          <w:color w:val="000000"/>
          <w:sz w:val="20"/>
        </w:rPr>
        <w:t xml:space="preserve">                   ФИО услугополучателя                         (подпись)</w:t>
      </w:r>
      <w:r>
        <w:br/>
      </w:r>
      <w:r>
        <w:rPr>
          <w:rFonts w:ascii="Consolas"/>
          <w:b w:val="false"/>
          <w:i w:val="false"/>
          <w:color w:val="000000"/>
          <w:sz w:val="20"/>
        </w:rPr>
        <w:t xml:space="preserve">       Дата: "____" ______________ 20___ год</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w:t>
            </w:r>
            <w:r>
              <w:br/>
            </w:r>
            <w:r>
              <w:rPr>
                <w:rFonts w:ascii="Consolas"/>
                <w:b w:val="false"/>
                <w:i w:val="false"/>
                <w:color w:val="000000"/>
                <w:sz w:val="20"/>
              </w:rPr>
              <w:t>№ 147</w:t>
            </w:r>
          </w:p>
        </w:tc>
      </w:tr>
    </w:tbl>
    <w:bookmarkStart w:name="z166" w:id="483"/>
    <w:p>
      <w:pPr>
        <w:spacing w:after="0"/>
        <w:ind w:left="0"/>
        <w:jc w:val="left"/>
      </w:pPr>
      <w:r>
        <w:rPr>
          <w:rFonts w:ascii="Consolas"/>
          <w:b/>
          <w:i w:val="false"/>
          <w:color w:val="000000"/>
        </w:rPr>
        <w:t xml:space="preserve">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w:t>
      </w:r>
    </w:p>
    <w:bookmarkEnd w:id="483"/>
    <w:p>
      <w:pPr>
        <w:spacing w:after="0"/>
        <w:ind w:left="0"/>
        <w:jc w:val="left"/>
      </w:pPr>
      <w:r>
        <w:rPr>
          <w:rFonts w:ascii="Consolas"/>
          <w:b w:val="false"/>
          <w:i w:val="false"/>
          <w:color w:val="ff0000"/>
          <w:sz w:val="20"/>
        </w:rPr>
        <w:t xml:space="preserve">
      Сноска. Стандарт в редакции приказа Министра по делам религий и гражданского общества РК от 26.07.2017 </w:t>
      </w:r>
      <w:r>
        <w:rPr>
          <w:rFonts w:ascii="Consolas"/>
          <w:b w:val="false"/>
          <w:i w:val="false"/>
          <w:color w:val="ff0000"/>
          <w:sz w:val="20"/>
        </w:rPr>
        <w:t>№ 113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688" w:id="484"/>
    <w:p>
      <w:pPr>
        <w:spacing w:after="0"/>
        <w:ind w:left="0"/>
        <w:jc w:val="left"/>
      </w:pPr>
      <w:r>
        <w:rPr>
          <w:rFonts w:ascii="Consolas"/>
          <w:b/>
          <w:i w:val="false"/>
          <w:color w:val="000000"/>
        </w:rPr>
        <w:t xml:space="preserve"> Глава 1. Общие положения</w:t>
      </w:r>
    </w:p>
    <w:bookmarkEnd w:id="484"/>
    <w:bookmarkStart w:name="z689" w:id="485"/>
    <w:p>
      <w:pPr>
        <w:spacing w:after="0"/>
        <w:ind w:left="0"/>
        <w:jc w:val="left"/>
      </w:pPr>
      <w:r>
        <w:rPr>
          <w:rFonts w:ascii="Consolas"/>
          <w:b w:val="false"/>
          <w:i w:val="false"/>
          <w:color w:val="000000"/>
          <w:sz w:val="20"/>
        </w:rPr>
        <w:t>
      1. Государственная услуга "Выдача решения о перепрофилировании (изменении функционального назначения) зданий (сооружений) в культовые здания (сооружения)" (далее – государственная услуга).</w:t>
      </w:r>
    </w:p>
    <w:bookmarkEnd w:id="485"/>
    <w:bookmarkStart w:name="z690" w:id="486"/>
    <w:p>
      <w:pPr>
        <w:spacing w:after="0"/>
        <w:ind w:left="0"/>
        <w:jc w:val="left"/>
      </w:pPr>
      <w:r>
        <w:rPr>
          <w:rFonts w:ascii="Consolas"/>
          <w:b w:val="false"/>
          <w:i w:val="false"/>
          <w:color w:val="000000"/>
          <w:sz w:val="20"/>
        </w:rPr>
        <w:t xml:space="preserve">
      2. Стандарт государственной услуги разработан Министерством по делам религий и гражданского общества Республики Казахстан. </w:t>
      </w:r>
    </w:p>
    <w:bookmarkEnd w:id="486"/>
    <w:bookmarkStart w:name="z691" w:id="487"/>
    <w:p>
      <w:pPr>
        <w:spacing w:after="0"/>
        <w:ind w:left="0"/>
        <w:jc w:val="left"/>
      </w:pPr>
      <w:r>
        <w:rPr>
          <w:rFonts w:ascii="Consolas"/>
          <w:b w:val="false"/>
          <w:i w:val="false"/>
          <w:color w:val="000000"/>
          <w:sz w:val="20"/>
        </w:rPr>
        <w:t xml:space="preserve">
      3. Государственная услуга местными исполнительными органами областей, городов Астаны и Алматы (далее – услугодатель). </w:t>
      </w:r>
    </w:p>
    <w:bookmarkEnd w:id="487"/>
    <w:bookmarkStart w:name="z692" w:id="488"/>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через:</w:t>
      </w:r>
    </w:p>
    <w:bookmarkEnd w:id="488"/>
    <w:bookmarkStart w:name="z693" w:id="489"/>
    <w:p>
      <w:pPr>
        <w:spacing w:after="0"/>
        <w:ind w:left="0"/>
        <w:jc w:val="left"/>
      </w:pPr>
      <w:r>
        <w:rPr>
          <w:rFonts w:ascii="Consolas"/>
          <w:b w:val="false"/>
          <w:i w:val="false"/>
          <w:color w:val="000000"/>
          <w:sz w:val="20"/>
        </w:rPr>
        <w:t>
      1) канцелярию услугодателя;</w:t>
      </w:r>
    </w:p>
    <w:bookmarkEnd w:id="489"/>
    <w:bookmarkStart w:name="z694" w:id="490"/>
    <w:p>
      <w:pPr>
        <w:spacing w:after="0"/>
        <w:ind w:left="0"/>
        <w:jc w:val="left"/>
      </w:pPr>
      <w:r>
        <w:rPr>
          <w:rFonts w:ascii="Consolas"/>
          <w:b w:val="false"/>
          <w:i w:val="false"/>
          <w:color w:val="000000"/>
          <w:sz w:val="20"/>
        </w:rPr>
        <w:t xml:space="preserve">
      2) некоммерческое акционерное общество "Государственная корпорация "Правительство для граждан" (далее – Государственная корпорация). </w:t>
      </w:r>
    </w:p>
    <w:bookmarkEnd w:id="490"/>
    <w:bookmarkStart w:name="z695" w:id="491"/>
    <w:p>
      <w:pPr>
        <w:spacing w:after="0"/>
        <w:ind w:left="0"/>
        <w:jc w:val="left"/>
      </w:pPr>
      <w:r>
        <w:rPr>
          <w:rFonts w:ascii="Consolas"/>
          <w:b/>
          <w:i w:val="false"/>
          <w:color w:val="000000"/>
        </w:rPr>
        <w:t xml:space="preserve"> Глава 2. Порядок оказания государственной услуги</w:t>
      </w:r>
    </w:p>
    <w:bookmarkEnd w:id="491"/>
    <w:bookmarkStart w:name="z696" w:id="492"/>
    <w:p>
      <w:pPr>
        <w:spacing w:after="0"/>
        <w:ind w:left="0"/>
        <w:jc w:val="left"/>
      </w:pPr>
      <w:r>
        <w:rPr>
          <w:rFonts w:ascii="Consolas"/>
          <w:b w:val="false"/>
          <w:i w:val="false"/>
          <w:color w:val="000000"/>
          <w:sz w:val="20"/>
        </w:rPr>
        <w:t>
      4. Сроки оказания государственной услуги:</w:t>
      </w:r>
    </w:p>
    <w:bookmarkEnd w:id="492"/>
    <w:bookmarkStart w:name="z697" w:id="493"/>
    <w:p>
      <w:pPr>
        <w:spacing w:after="0"/>
        <w:ind w:left="0"/>
        <w:jc w:val="left"/>
      </w:pPr>
      <w:r>
        <w:rPr>
          <w:rFonts w:ascii="Consolas"/>
          <w:b w:val="false"/>
          <w:i w:val="false"/>
          <w:color w:val="000000"/>
          <w:sz w:val="20"/>
        </w:rPr>
        <w:t>
      1) со дня сдачи пакета документов услугодателю или в Государственную корпорацию – 30 (тридцать) календарных дней.</w:t>
      </w:r>
    </w:p>
    <w:bookmarkEnd w:id="493"/>
    <w:bookmarkStart w:name="z698" w:id="494"/>
    <w:p>
      <w:pPr>
        <w:spacing w:after="0"/>
        <w:ind w:left="0"/>
        <w:jc w:val="left"/>
      </w:pPr>
      <w:r>
        <w:rPr>
          <w:rFonts w:ascii="Consolas"/>
          <w:b w:val="false"/>
          <w:i w:val="false"/>
          <w:color w:val="000000"/>
          <w:sz w:val="20"/>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94"/>
    <w:bookmarkStart w:name="z699" w:id="495"/>
    <w:p>
      <w:pPr>
        <w:spacing w:after="0"/>
        <w:ind w:left="0"/>
        <w:jc w:val="left"/>
      </w:pPr>
      <w:r>
        <w:rPr>
          <w:rFonts w:ascii="Consolas"/>
          <w:b w:val="false"/>
          <w:i w:val="false"/>
          <w:color w:val="000000"/>
          <w:sz w:val="20"/>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95"/>
    <w:bookmarkStart w:name="z700" w:id="496"/>
    <w:p>
      <w:pPr>
        <w:spacing w:after="0"/>
        <w:ind w:left="0"/>
        <w:jc w:val="left"/>
      </w:pPr>
      <w:r>
        <w:rPr>
          <w:rFonts w:ascii="Consolas"/>
          <w:b w:val="false"/>
          <w:i w:val="false"/>
          <w:color w:val="000000"/>
          <w:sz w:val="20"/>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96"/>
    <w:bookmarkStart w:name="z701" w:id="497"/>
    <w:p>
      <w:pPr>
        <w:spacing w:after="0"/>
        <w:ind w:left="0"/>
        <w:jc w:val="left"/>
      </w:pPr>
      <w:r>
        <w:rPr>
          <w:rFonts w:ascii="Consolas"/>
          <w:b w:val="false"/>
          <w:i w:val="false"/>
          <w:color w:val="000000"/>
          <w:sz w:val="20"/>
        </w:rPr>
        <w:t>
      5. Форма оказания государственной услуги – бумажная.</w:t>
      </w:r>
    </w:p>
    <w:bookmarkEnd w:id="497"/>
    <w:bookmarkStart w:name="z702" w:id="498"/>
    <w:p>
      <w:pPr>
        <w:spacing w:after="0"/>
        <w:ind w:left="0"/>
        <w:jc w:val="left"/>
      </w:pPr>
      <w:r>
        <w:rPr>
          <w:rFonts w:ascii="Consolas"/>
          <w:b w:val="false"/>
          <w:i w:val="false"/>
          <w:color w:val="000000"/>
          <w:sz w:val="20"/>
        </w:rPr>
        <w:t>
      6. Результат оказания государственной услуги – решение о перепрофилировании (изменении функционального назначения) зданий (сооружений) в культовые здания (сооружения),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498"/>
    <w:bookmarkStart w:name="z703" w:id="499"/>
    <w:p>
      <w:pPr>
        <w:spacing w:after="0"/>
        <w:ind w:left="0"/>
        <w:jc w:val="left"/>
      </w:pPr>
      <w:r>
        <w:rPr>
          <w:rFonts w:ascii="Consolas"/>
          <w:b w:val="false"/>
          <w:i w:val="false"/>
          <w:color w:val="000000"/>
          <w:sz w:val="20"/>
        </w:rPr>
        <w:t xml:space="preserve">
      Форма предоставления результата оказания государственной услуги – бумажная. </w:t>
      </w:r>
    </w:p>
    <w:bookmarkEnd w:id="499"/>
    <w:bookmarkStart w:name="z704" w:id="500"/>
    <w:p>
      <w:pPr>
        <w:spacing w:after="0"/>
        <w:ind w:left="0"/>
        <w:jc w:val="left"/>
      </w:pPr>
      <w:r>
        <w:rPr>
          <w:rFonts w:ascii="Consolas"/>
          <w:b w:val="false"/>
          <w:i w:val="false"/>
          <w:color w:val="000000"/>
          <w:sz w:val="20"/>
        </w:rPr>
        <w:t>
      7. Государственная услуга оказывается бесплатно физическим и юридическим лицам (далее – услугополучатель).</w:t>
      </w:r>
    </w:p>
    <w:bookmarkEnd w:id="500"/>
    <w:bookmarkStart w:name="z705" w:id="501"/>
    <w:p>
      <w:pPr>
        <w:spacing w:after="0"/>
        <w:ind w:left="0"/>
        <w:jc w:val="left"/>
      </w:pPr>
      <w:r>
        <w:rPr>
          <w:rFonts w:ascii="Consolas"/>
          <w:b w:val="false"/>
          <w:i w:val="false"/>
          <w:color w:val="000000"/>
          <w:sz w:val="20"/>
        </w:rPr>
        <w:t xml:space="preserve">
      8. График работы: </w:t>
      </w:r>
    </w:p>
    <w:bookmarkEnd w:id="501"/>
    <w:bookmarkStart w:name="z706" w:id="502"/>
    <w:p>
      <w:pPr>
        <w:spacing w:after="0"/>
        <w:ind w:left="0"/>
        <w:jc w:val="left"/>
      </w:pPr>
      <w:r>
        <w:rPr>
          <w:rFonts w:ascii="Consolas"/>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502"/>
    <w:bookmarkStart w:name="z707" w:id="503"/>
    <w:p>
      <w:pPr>
        <w:spacing w:after="0"/>
        <w:ind w:left="0"/>
        <w:jc w:val="left"/>
      </w:pPr>
      <w:r>
        <w:rPr>
          <w:rFonts w:ascii="Consolas"/>
          <w:b w:val="false"/>
          <w:i w:val="false"/>
          <w:color w:val="000000"/>
          <w:sz w:val="20"/>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503"/>
    <w:bookmarkStart w:name="z708" w:id="504"/>
    <w:p>
      <w:pPr>
        <w:spacing w:after="0"/>
        <w:ind w:left="0"/>
        <w:jc w:val="left"/>
      </w:pPr>
      <w:r>
        <w:rPr>
          <w:rFonts w:ascii="Consolas"/>
          <w:b w:val="false"/>
          <w:i w:val="false"/>
          <w:color w:val="000000"/>
          <w:sz w:val="20"/>
        </w:rPr>
        <w:t>
      Прием заявления осуществляется в порядке очереди, без предварительной записи и ускоренного обслуживания;</w:t>
      </w:r>
    </w:p>
    <w:bookmarkEnd w:id="504"/>
    <w:bookmarkStart w:name="z709" w:id="505"/>
    <w:p>
      <w:pPr>
        <w:spacing w:after="0"/>
        <w:ind w:left="0"/>
        <w:jc w:val="left"/>
      </w:pPr>
      <w:r>
        <w:rPr>
          <w:rFonts w:ascii="Consolas"/>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505"/>
    <w:bookmarkStart w:name="z710" w:id="506"/>
    <w:p>
      <w:pPr>
        <w:spacing w:after="0"/>
        <w:ind w:left="0"/>
        <w:jc w:val="left"/>
      </w:pPr>
      <w:r>
        <w:rPr>
          <w:rFonts w:ascii="Consolas"/>
          <w:b w:val="false"/>
          <w:i w:val="false"/>
          <w:color w:val="000000"/>
          <w:sz w:val="20"/>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506"/>
    <w:bookmarkStart w:name="z711" w:id="507"/>
    <w:p>
      <w:pPr>
        <w:spacing w:after="0"/>
        <w:ind w:left="0"/>
        <w:jc w:val="left"/>
      </w:pPr>
      <w:r>
        <w:rPr>
          <w:rFonts w:ascii="Consolas"/>
          <w:b w:val="false"/>
          <w:i w:val="false"/>
          <w:color w:val="000000"/>
          <w:sz w:val="20"/>
        </w:rPr>
        <w:t xml:space="preserve">
      9. Перечень документов, необходимых для оказания государственной услуги: </w:t>
      </w:r>
    </w:p>
    <w:bookmarkEnd w:id="507"/>
    <w:bookmarkStart w:name="z882" w:id="508"/>
    <w:p>
      <w:pPr>
        <w:spacing w:after="0"/>
        <w:ind w:left="0"/>
        <w:jc w:val="left"/>
      </w:pPr>
      <w:r>
        <w:rPr>
          <w:rFonts w:ascii="Consolas"/>
          <w:b w:val="false"/>
          <w:i w:val="false"/>
          <w:color w:val="000000"/>
          <w:sz w:val="20"/>
        </w:rPr>
        <w:t>
      при обращении услугополучателя (либо его представителя по доверенности) к услугодателю:</w:t>
      </w:r>
    </w:p>
    <w:bookmarkEnd w:id="508"/>
    <w:bookmarkStart w:name="z883" w:id="509"/>
    <w:p>
      <w:pPr>
        <w:spacing w:after="0"/>
        <w:ind w:left="0"/>
        <w:jc w:val="left"/>
      </w:pPr>
      <w:r>
        <w:rPr>
          <w:rFonts w:ascii="Consolas"/>
          <w:b w:val="false"/>
          <w:i w:val="false"/>
          <w:color w:val="000000"/>
          <w:sz w:val="20"/>
        </w:rPr>
        <w:t xml:space="preserve">
      1)заявление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509"/>
    <w:bookmarkStart w:name="z884" w:id="510"/>
    <w:p>
      <w:pPr>
        <w:spacing w:after="0"/>
        <w:ind w:left="0"/>
        <w:jc w:val="left"/>
      </w:pPr>
      <w:r>
        <w:rPr>
          <w:rFonts w:ascii="Consolas"/>
          <w:b w:val="false"/>
          <w:i w:val="false"/>
          <w:color w:val="000000"/>
          <w:sz w:val="20"/>
        </w:rPr>
        <w:t>
      2)копия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510"/>
    <w:bookmarkStart w:name="z885" w:id="511"/>
    <w:p>
      <w:pPr>
        <w:spacing w:after="0"/>
        <w:ind w:left="0"/>
        <w:jc w:val="left"/>
      </w:pPr>
      <w:r>
        <w:rPr>
          <w:rFonts w:ascii="Consolas"/>
          <w:b w:val="false"/>
          <w:i w:val="false"/>
          <w:color w:val="000000"/>
          <w:sz w:val="20"/>
        </w:rPr>
        <w:t xml:space="preserve">
      3)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 </w:t>
      </w:r>
    </w:p>
    <w:bookmarkEnd w:id="511"/>
    <w:bookmarkStart w:name="z886" w:id="512"/>
    <w:p>
      <w:pPr>
        <w:spacing w:after="0"/>
        <w:ind w:left="0"/>
        <w:jc w:val="left"/>
      </w:pPr>
      <w:r>
        <w:rPr>
          <w:rFonts w:ascii="Consolas"/>
          <w:b w:val="false"/>
          <w:i w:val="false"/>
          <w:color w:val="000000"/>
          <w:sz w:val="20"/>
        </w:rPr>
        <w:t xml:space="preserve">
      4) справка об отсутствии обременения на объект недвижимости; </w:t>
      </w:r>
    </w:p>
    <w:bookmarkEnd w:id="512"/>
    <w:bookmarkStart w:name="z887" w:id="513"/>
    <w:p>
      <w:pPr>
        <w:spacing w:after="0"/>
        <w:ind w:left="0"/>
        <w:jc w:val="left"/>
      </w:pPr>
      <w:r>
        <w:rPr>
          <w:rFonts w:ascii="Consolas"/>
          <w:b w:val="false"/>
          <w:i w:val="false"/>
          <w:color w:val="000000"/>
          <w:sz w:val="20"/>
        </w:rPr>
        <w:t xml:space="preserve">
      5)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513"/>
    <w:bookmarkStart w:name="z888" w:id="514"/>
    <w:p>
      <w:pPr>
        <w:spacing w:after="0"/>
        <w:ind w:left="0"/>
        <w:jc w:val="left"/>
      </w:pPr>
      <w:r>
        <w:rPr>
          <w:rFonts w:ascii="Consolas"/>
          <w:b w:val="false"/>
          <w:i w:val="false"/>
          <w:color w:val="000000"/>
          <w:sz w:val="20"/>
        </w:rPr>
        <w:t>
      6)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514"/>
    <w:bookmarkStart w:name="z889" w:id="515"/>
    <w:p>
      <w:pPr>
        <w:spacing w:after="0"/>
        <w:ind w:left="0"/>
        <w:jc w:val="left"/>
      </w:pPr>
      <w:r>
        <w:rPr>
          <w:rFonts w:ascii="Consolas"/>
          <w:b w:val="false"/>
          <w:i w:val="false"/>
          <w:color w:val="000000"/>
          <w:sz w:val="20"/>
        </w:rPr>
        <w:t xml:space="preserve">
      7)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515"/>
    <w:bookmarkStart w:name="z890" w:id="516"/>
    <w:p>
      <w:pPr>
        <w:spacing w:after="0"/>
        <w:ind w:left="0"/>
        <w:jc w:val="left"/>
      </w:pPr>
      <w:r>
        <w:rPr>
          <w:rFonts w:ascii="Consolas"/>
          <w:b w:val="false"/>
          <w:i w:val="false"/>
          <w:color w:val="000000"/>
          <w:sz w:val="20"/>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516"/>
    <w:bookmarkStart w:name="z891" w:id="517"/>
    <w:p>
      <w:pPr>
        <w:spacing w:after="0"/>
        <w:ind w:left="0"/>
        <w:jc w:val="left"/>
      </w:pPr>
      <w:r>
        <w:rPr>
          <w:rFonts w:ascii="Consolas"/>
          <w:b w:val="false"/>
          <w:i w:val="false"/>
          <w:color w:val="000000"/>
          <w:sz w:val="20"/>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517"/>
    <w:bookmarkStart w:name="z892" w:id="518"/>
    <w:p>
      <w:pPr>
        <w:spacing w:after="0"/>
        <w:ind w:left="0"/>
        <w:jc w:val="left"/>
      </w:pPr>
      <w:r>
        <w:rPr>
          <w:rFonts w:ascii="Consolas"/>
          <w:b w:val="false"/>
          <w:i w:val="false"/>
          <w:color w:val="000000"/>
          <w:sz w:val="20"/>
        </w:rPr>
        <w:t xml:space="preserve">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 </w:t>
      </w:r>
    </w:p>
    <w:bookmarkEnd w:id="518"/>
    <w:bookmarkStart w:name="z893" w:id="519"/>
    <w:p>
      <w:pPr>
        <w:spacing w:after="0"/>
        <w:ind w:left="0"/>
        <w:jc w:val="left"/>
      </w:pPr>
      <w:r>
        <w:rPr>
          <w:rFonts w:ascii="Consolas"/>
          <w:b w:val="false"/>
          <w:i w:val="false"/>
          <w:color w:val="000000"/>
          <w:sz w:val="20"/>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519"/>
    <w:bookmarkStart w:name="z894" w:id="520"/>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стандарту государственной услуги;</w:t>
      </w:r>
    </w:p>
    <w:bookmarkEnd w:id="520"/>
    <w:bookmarkStart w:name="z895" w:id="521"/>
    <w:p>
      <w:pPr>
        <w:spacing w:after="0"/>
        <w:ind w:left="0"/>
        <w:jc w:val="left"/>
      </w:pPr>
      <w:r>
        <w:rPr>
          <w:rFonts w:ascii="Consolas"/>
          <w:b w:val="false"/>
          <w:i w:val="false"/>
          <w:color w:val="000000"/>
          <w:sz w:val="20"/>
        </w:rPr>
        <w:t>
      2)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521"/>
    <w:bookmarkStart w:name="z896" w:id="522"/>
    <w:p>
      <w:pPr>
        <w:spacing w:after="0"/>
        <w:ind w:left="0"/>
        <w:jc w:val="left"/>
      </w:pPr>
      <w:r>
        <w:rPr>
          <w:rFonts w:ascii="Consolas"/>
          <w:b w:val="false"/>
          <w:i w:val="false"/>
          <w:color w:val="000000"/>
          <w:sz w:val="20"/>
        </w:rPr>
        <w:t xml:space="preserve">
      3) справка об отсутствии обременения на объект недвижимости; </w:t>
      </w:r>
    </w:p>
    <w:bookmarkEnd w:id="522"/>
    <w:bookmarkStart w:name="z897" w:id="523"/>
    <w:p>
      <w:pPr>
        <w:spacing w:after="0"/>
        <w:ind w:left="0"/>
        <w:jc w:val="left"/>
      </w:pPr>
      <w:r>
        <w:rPr>
          <w:rFonts w:ascii="Consolas"/>
          <w:b w:val="false"/>
          <w:i w:val="false"/>
          <w:color w:val="000000"/>
          <w:sz w:val="20"/>
        </w:rPr>
        <w:t xml:space="preserve">
      4)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523"/>
    <w:bookmarkStart w:name="z898" w:id="524"/>
    <w:p>
      <w:pPr>
        <w:spacing w:after="0"/>
        <w:ind w:left="0"/>
        <w:jc w:val="left"/>
      </w:pPr>
      <w:r>
        <w:rPr>
          <w:rFonts w:ascii="Consolas"/>
          <w:b w:val="false"/>
          <w:i w:val="false"/>
          <w:color w:val="000000"/>
          <w:sz w:val="20"/>
        </w:rPr>
        <w:t xml:space="preserve">
      5)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524"/>
    <w:bookmarkStart w:name="z899" w:id="525"/>
    <w:p>
      <w:pPr>
        <w:spacing w:after="0"/>
        <w:ind w:left="0"/>
        <w:jc w:val="left"/>
      </w:pPr>
      <w:r>
        <w:rPr>
          <w:rFonts w:ascii="Consolas"/>
          <w:b w:val="false"/>
          <w:i w:val="false"/>
          <w:color w:val="000000"/>
          <w:sz w:val="20"/>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525"/>
    <w:bookmarkStart w:name="z900" w:id="526"/>
    <w:p>
      <w:pPr>
        <w:spacing w:after="0"/>
        <w:ind w:left="0"/>
        <w:jc w:val="left"/>
      </w:pPr>
      <w:r>
        <w:rPr>
          <w:rFonts w:ascii="Consolas"/>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p>
    <w:bookmarkEnd w:id="526"/>
    <w:bookmarkStart w:name="z901" w:id="527"/>
    <w:p>
      <w:pPr>
        <w:spacing w:after="0"/>
        <w:ind w:left="0"/>
        <w:jc w:val="left"/>
      </w:pPr>
      <w:r>
        <w:rPr>
          <w:rFonts w:ascii="Consolas"/>
          <w:b w:val="false"/>
          <w:i w:val="false"/>
          <w:color w:val="000000"/>
          <w:sz w:val="20"/>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идентификационном документе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527"/>
    <w:bookmarkStart w:name="z902" w:id="528"/>
    <w:p>
      <w:pPr>
        <w:spacing w:after="0"/>
        <w:ind w:left="0"/>
        <w:jc w:val="left"/>
      </w:pPr>
      <w:r>
        <w:rPr>
          <w:rFonts w:ascii="Consolas"/>
          <w:b w:val="false"/>
          <w:i w:val="false"/>
          <w:color w:val="000000"/>
          <w:sz w:val="20"/>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528"/>
    <w:bookmarkStart w:name="z903" w:id="529"/>
    <w:p>
      <w:pPr>
        <w:spacing w:after="0"/>
        <w:ind w:left="0"/>
        <w:jc w:val="left"/>
      </w:pPr>
      <w:r>
        <w:rPr>
          <w:rFonts w:ascii="Consolas"/>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стандарту государственной услуги.</w:t>
      </w:r>
    </w:p>
    <w:bookmarkEnd w:id="529"/>
    <w:bookmarkStart w:name="z904" w:id="530"/>
    <w:p>
      <w:pPr>
        <w:spacing w:after="0"/>
        <w:ind w:left="0"/>
        <w:jc w:val="left"/>
      </w:pPr>
      <w:r>
        <w:rPr>
          <w:rFonts w:ascii="Consolas"/>
          <w:b w:val="false"/>
          <w:i w:val="false"/>
          <w:color w:val="000000"/>
          <w:sz w:val="20"/>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530"/>
    <w:bookmarkStart w:name="z905" w:id="531"/>
    <w:p>
      <w:pPr>
        <w:spacing w:after="0"/>
        <w:ind w:left="0"/>
        <w:jc w:val="left"/>
      </w:pPr>
      <w:r>
        <w:rPr>
          <w:rFonts w:ascii="Consolas"/>
          <w:b w:val="false"/>
          <w:i w:val="false"/>
          <w:color w:val="000000"/>
          <w:sz w:val="20"/>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5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37" w:id="532"/>
    <w:p>
      <w:pPr>
        <w:spacing w:after="0"/>
        <w:ind w:left="0"/>
        <w:jc w:val="left"/>
      </w:pPr>
      <w:r>
        <w:rPr>
          <w:rFonts w:ascii="Consolas"/>
          <w:b w:val="false"/>
          <w:i w:val="false"/>
          <w:color w:val="000000"/>
          <w:sz w:val="20"/>
        </w:rPr>
        <w:t>
      10. Основаниями для отказа в оказании государственной услуги являются:</w:t>
      </w:r>
    </w:p>
    <w:bookmarkEnd w:id="532"/>
    <w:bookmarkStart w:name="z738" w:id="533"/>
    <w:p>
      <w:pPr>
        <w:spacing w:after="0"/>
        <w:ind w:left="0"/>
        <w:jc w:val="left"/>
      </w:pPr>
      <w:r>
        <w:rPr>
          <w:rFonts w:ascii="Consolas"/>
          <w:b w:val="false"/>
          <w:i w:val="false"/>
          <w:color w:val="000000"/>
          <w:sz w:val="20"/>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533"/>
    <w:bookmarkStart w:name="z739" w:id="534"/>
    <w:p>
      <w:pPr>
        <w:spacing w:after="0"/>
        <w:ind w:left="0"/>
        <w:jc w:val="left"/>
      </w:pPr>
      <w:r>
        <w:rPr>
          <w:rFonts w:ascii="Consolas"/>
          <w:b w:val="false"/>
          <w:i w:val="false"/>
          <w:color w:val="000000"/>
          <w:sz w:val="20"/>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534"/>
    <w:bookmarkStart w:name="z740" w:id="535"/>
    <w:p>
      <w:pPr>
        <w:spacing w:after="0"/>
        <w:ind w:left="0"/>
        <w:jc w:val="left"/>
      </w:pPr>
      <w:r>
        <w:rPr>
          <w:rFonts w:ascii="Consolas"/>
          <w:b w:val="false"/>
          <w:i w:val="false"/>
          <w:color w:val="000000"/>
          <w:sz w:val="20"/>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535"/>
    <w:bookmarkStart w:name="z741" w:id="536"/>
    <w:p>
      <w:pPr>
        <w:spacing w:after="0"/>
        <w:ind w:left="0"/>
        <w:jc w:val="left"/>
      </w:pPr>
      <w:r>
        <w:rPr>
          <w:rFonts w:ascii="Consolas"/>
          <w:b w:val="false"/>
          <w:i w:val="false"/>
          <w:color w:val="000000"/>
          <w:sz w:val="20"/>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536"/>
    <w:bookmarkStart w:name="z742" w:id="537"/>
    <w:p>
      <w:pPr>
        <w:spacing w:after="0"/>
        <w:ind w:left="0"/>
        <w:jc w:val="left"/>
      </w:pPr>
      <w:r>
        <w:rPr>
          <w:rFonts w:ascii="Consolas"/>
          <w:b w:val="false"/>
          <w:i w:val="false"/>
          <w:color w:val="000000"/>
          <w:sz w:val="20"/>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537"/>
    <w:bookmarkStart w:name="z743" w:id="538"/>
    <w:p>
      <w:pPr>
        <w:spacing w:after="0"/>
        <w:ind w:left="0"/>
        <w:jc w:val="left"/>
      </w:pPr>
      <w:r>
        <w:rPr>
          <w:rFonts w:ascii="Consolas"/>
          <w:b w:val="false"/>
          <w:i w:val="false"/>
          <w:color w:val="000000"/>
          <w:sz w:val="20"/>
        </w:rPr>
        <w:t xml:space="preserve">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 </w:t>
      </w:r>
    </w:p>
    <w:bookmarkEnd w:id="538"/>
    <w:bookmarkStart w:name="z744" w:id="539"/>
    <w:p>
      <w:pPr>
        <w:spacing w:after="0"/>
        <w:ind w:left="0"/>
        <w:jc w:val="left"/>
      </w:pPr>
      <w:r>
        <w:rPr>
          <w:rFonts w:ascii="Consolas"/>
          <w:b w:val="false"/>
          <w:i w:val="false"/>
          <w:color w:val="000000"/>
          <w:sz w:val="20"/>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39"/>
    <w:bookmarkStart w:name="z745" w:id="540"/>
    <w:p>
      <w:pPr>
        <w:spacing w:after="0"/>
        <w:ind w:left="0"/>
        <w:jc w:val="left"/>
      </w:pPr>
      <w:r>
        <w:rPr>
          <w:rFonts w:ascii="Consolas"/>
          <w:b w:val="false"/>
          <w:i w:val="false"/>
          <w:color w:val="000000"/>
          <w:sz w:val="20"/>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540"/>
    <w:bookmarkStart w:name="z746" w:id="541"/>
    <w:p>
      <w:pPr>
        <w:spacing w:after="0"/>
        <w:ind w:left="0"/>
        <w:jc w:val="left"/>
      </w:pPr>
      <w:r>
        <w:rPr>
          <w:rFonts w:ascii="Consolas"/>
          <w:b w:val="false"/>
          <w:i w:val="false"/>
          <w:color w:val="000000"/>
          <w:sz w:val="20"/>
        </w:rPr>
        <w:t>
      9)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541"/>
    <w:bookmarkStart w:name="z747" w:id="542"/>
    <w:p>
      <w:pPr>
        <w:spacing w:after="0"/>
        <w:ind w:left="0"/>
        <w:jc w:val="left"/>
      </w:pPr>
      <w:r>
        <w:rPr>
          <w:rFonts w:ascii="Consolas"/>
          <w:b w:val="false"/>
          <w:i w:val="false"/>
          <w:color w:val="000000"/>
          <w:sz w:val="20"/>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42"/>
    <w:bookmarkStart w:name="z748" w:id="543"/>
    <w:p>
      <w:pPr>
        <w:spacing w:after="0"/>
        <w:ind w:left="0"/>
        <w:jc w:val="left"/>
      </w:pPr>
      <w:r>
        <w:rPr>
          <w:rFonts w:ascii="Consolas"/>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543"/>
    <w:bookmarkStart w:name="z749" w:id="544"/>
    <w:p>
      <w:pPr>
        <w:spacing w:after="0"/>
        <w:ind w:left="0"/>
        <w:jc w:val="left"/>
      </w:pPr>
      <w:r>
        <w:rPr>
          <w:rFonts w:ascii="Consolas"/>
          <w:b w:val="false"/>
          <w:i w:val="false"/>
          <w:color w:val="000000"/>
          <w:sz w:val="20"/>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544"/>
    <w:bookmarkStart w:name="z750" w:id="545"/>
    <w:p>
      <w:pPr>
        <w:spacing w:after="0"/>
        <w:ind w:left="0"/>
        <w:jc w:val="left"/>
      </w:pPr>
      <w:r>
        <w:rPr>
          <w:rFonts w:ascii="Consolas"/>
          <w:b w:val="false"/>
          <w:i w:val="false"/>
          <w:color w:val="000000"/>
          <w:sz w:val="20"/>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45"/>
    <w:bookmarkStart w:name="z751" w:id="546"/>
    <w:p>
      <w:pPr>
        <w:spacing w:after="0"/>
        <w:ind w:left="0"/>
        <w:jc w:val="left"/>
      </w:pPr>
      <w:r>
        <w:rPr>
          <w:rFonts w:ascii="Consolas"/>
          <w:b w:val="false"/>
          <w:i w:val="false"/>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p>
    <w:bookmarkEnd w:id="546"/>
    <w:bookmarkStart w:name="z752" w:id="547"/>
    <w:p>
      <w:pPr>
        <w:spacing w:after="0"/>
        <w:ind w:left="0"/>
        <w:jc w:val="left"/>
      </w:pPr>
      <w:r>
        <w:rPr>
          <w:rFonts w:ascii="Consolas"/>
          <w:b w:val="false"/>
          <w:i w:val="false"/>
          <w:color w:val="000000"/>
          <w:sz w:val="20"/>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547"/>
    <w:bookmarkStart w:name="z753" w:id="548"/>
    <w:p>
      <w:pPr>
        <w:spacing w:after="0"/>
        <w:ind w:left="0"/>
        <w:jc w:val="left"/>
      </w:pPr>
      <w:r>
        <w:rPr>
          <w:rFonts w:ascii="Consolas"/>
          <w:b w:val="false"/>
          <w:i w:val="false"/>
          <w:color w:val="000000"/>
          <w:sz w:val="20"/>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548"/>
    <w:bookmarkStart w:name="z754" w:id="549"/>
    <w:p>
      <w:pPr>
        <w:spacing w:after="0"/>
        <w:ind w:left="0"/>
        <w:jc w:val="left"/>
      </w:pPr>
      <w:r>
        <w:rPr>
          <w:rFonts w:ascii="Consolas"/>
          <w:b w:val="false"/>
          <w:i w:val="false"/>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49"/>
    <w:bookmarkStart w:name="z755" w:id="550"/>
    <w:p>
      <w:pPr>
        <w:spacing w:after="0"/>
        <w:ind w:left="0"/>
        <w:jc w:val="left"/>
      </w:pPr>
      <w:r>
        <w:rPr>
          <w:rFonts w:ascii="Consolas"/>
          <w:b w:val="false"/>
          <w:i w:val="false"/>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550"/>
    <w:bookmarkStart w:name="z756" w:id="551"/>
    <w:p>
      <w:pPr>
        <w:spacing w:after="0"/>
        <w:ind w:left="0"/>
        <w:jc w:val="left"/>
      </w:pPr>
      <w:r>
        <w:rPr>
          <w:rFonts w:ascii="Consolas"/>
          <w:b w:val="false"/>
          <w:i w:val="false"/>
          <w:color w:val="000000"/>
          <w:sz w:val="20"/>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551"/>
    <w:bookmarkStart w:name="z757" w:id="552"/>
    <w:p>
      <w:pPr>
        <w:spacing w:after="0"/>
        <w:ind w:left="0"/>
        <w:jc w:val="left"/>
      </w:pPr>
      <w:r>
        <w:rPr>
          <w:rFonts w:ascii="Consolas"/>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552"/>
    <w:bookmarkStart w:name="z758" w:id="553"/>
    <w:p>
      <w:pPr>
        <w:spacing w:after="0"/>
        <w:ind w:left="0"/>
        <w:jc w:val="left"/>
      </w:pPr>
      <w:r>
        <w:rPr>
          <w:rFonts w:ascii="Consolas"/>
          <w:b w:val="false"/>
          <w:i w:val="false"/>
          <w:color w:val="000000"/>
          <w:sz w:val="20"/>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553"/>
    <w:bookmarkStart w:name="z759" w:id="554"/>
    <w:p>
      <w:pPr>
        <w:spacing w:after="0"/>
        <w:ind w:left="0"/>
        <w:jc w:val="left"/>
      </w:pPr>
      <w:r>
        <w:rPr>
          <w:rFonts w:ascii="Consolas"/>
          <w:b w:val="false"/>
          <w:i w:val="false"/>
          <w:color w:val="000000"/>
          <w:sz w:val="20"/>
        </w:rPr>
        <w:t>
      14.  Адреса мест оказания государственной услуги размещены на интернет-ресурсе:</w:t>
      </w:r>
    </w:p>
    <w:bookmarkEnd w:id="554"/>
    <w:bookmarkStart w:name="z177" w:id="555"/>
    <w:p>
      <w:pPr>
        <w:spacing w:after="0"/>
        <w:ind w:left="0"/>
        <w:jc w:val="left"/>
      </w:pPr>
      <w:r>
        <w:rPr>
          <w:rFonts w:ascii="Consolas"/>
          <w:b w:val="false"/>
          <w:i w:val="false"/>
          <w:color w:val="000000"/>
          <w:sz w:val="20"/>
        </w:rPr>
        <w:t>
      услугодателя: www.diаkom.gov.kz;</w:t>
      </w:r>
    </w:p>
    <w:bookmarkEnd w:id="555"/>
    <w:p>
      <w:pPr>
        <w:spacing w:after="0"/>
        <w:ind w:left="0"/>
        <w:jc w:val="left"/>
      </w:pPr>
      <w:r>
        <w:rPr>
          <w:rFonts w:ascii="Consolas"/>
          <w:b w:val="false"/>
          <w:i w:val="false"/>
          <w:color w:val="000000"/>
          <w:sz w:val="20"/>
        </w:rPr>
        <w:t>
      Государственной корпорации: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 в редакции приказа Министра по делам религий и гражданского общества РК от 16.04.2018 </w:t>
      </w:r>
      <w:r>
        <w:rPr>
          <w:rFonts w:ascii="Consolas"/>
          <w:b w:val="false"/>
          <w:i w:val="false"/>
          <w:color w:val="00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62" w:id="556"/>
    <w:p>
      <w:pPr>
        <w:spacing w:after="0"/>
        <w:ind w:left="0"/>
        <w:jc w:val="left"/>
      </w:pPr>
      <w:r>
        <w:rPr>
          <w:rFonts w:ascii="Consolas"/>
          <w:b w:val="false"/>
          <w:i w:val="false"/>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556"/>
    <w:bookmarkStart w:name="z763" w:id="557"/>
    <w:p>
      <w:pPr>
        <w:spacing w:after="0"/>
        <w:ind w:left="0"/>
        <w:jc w:val="left"/>
      </w:pPr>
      <w:r>
        <w:rPr>
          <w:rFonts w:ascii="Consolas"/>
          <w:b w:val="false"/>
          <w:i w:val="false"/>
          <w:color w:val="000000"/>
          <w:sz w:val="20"/>
        </w:rPr>
        <w:t>
      16. Единый контакт-центр: 1414, 8-800-080-7777.</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перепрофилировании</w:t>
            </w:r>
            <w:r>
              <w:br/>
            </w:r>
            <w:r>
              <w:rPr>
                <w:rFonts w:ascii="Consolas"/>
                <w:b w:val="false"/>
                <w:i w:val="false"/>
                <w:color w:val="000000"/>
                <w:sz w:val="20"/>
              </w:rPr>
              <w:t>(изменении функционального</w:t>
            </w:r>
            <w:r>
              <w:br/>
            </w:r>
            <w:r>
              <w:rPr>
                <w:rFonts w:ascii="Consolas"/>
                <w:b w:val="false"/>
                <w:i w:val="false"/>
                <w:color w:val="000000"/>
                <w:sz w:val="20"/>
              </w:rPr>
              <w:t>назначения) зданий</w:t>
            </w:r>
            <w:r>
              <w:br/>
            </w:r>
            <w:r>
              <w:rPr>
                <w:rFonts w:ascii="Consolas"/>
                <w:b w:val="false"/>
                <w:i w:val="false"/>
                <w:color w:val="000000"/>
                <w:sz w:val="20"/>
              </w:rPr>
              <w:t>(сооружений) в культовые</w:t>
            </w:r>
            <w:r>
              <w:br/>
            </w:r>
            <w:r>
              <w:rPr>
                <w:rFonts w:ascii="Consolas"/>
                <w:b w:val="false"/>
                <w:i w:val="false"/>
                <w:color w:val="000000"/>
                <w:sz w:val="20"/>
              </w:rPr>
              <w:t>здания (сооружения)"</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услугодателю</w:t>
            </w:r>
            <w:r>
              <w:br/>
            </w:r>
            <w:r>
              <w:rPr>
                <w:rFonts w:ascii="Consolas"/>
                <w:b w:val="false"/>
                <w:i w:val="false"/>
                <w:color w:val="000000"/>
                <w:sz w:val="20"/>
              </w:rPr>
              <w:t>____________________________</w:t>
            </w:r>
            <w:r>
              <w:br/>
            </w:r>
            <w:r>
              <w:rPr>
                <w:rFonts w:ascii="Consolas"/>
                <w:b w:val="false"/>
                <w:i w:val="false"/>
                <w:color w:val="000000"/>
                <w:sz w:val="20"/>
              </w:rPr>
              <w:t>(должность, фамилия, отчество</w:t>
            </w:r>
            <w:r>
              <w:br/>
            </w:r>
            <w:r>
              <w:rPr>
                <w:rFonts w:ascii="Consolas"/>
                <w:b w:val="false"/>
                <w:i w:val="false"/>
                <w:color w:val="000000"/>
                <w:sz w:val="20"/>
              </w:rPr>
              <w:t>(при его наличии)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должностного лица</w:t>
            </w:r>
            <w:r>
              <w:br/>
            </w:r>
            <w:r>
              <w:rPr>
                <w:rFonts w:ascii="Consolas"/>
                <w:b w:val="false"/>
                <w:i w:val="false"/>
                <w:color w:val="000000"/>
                <w:sz w:val="20"/>
              </w:rPr>
              <w:t>услугодателя)</w:t>
            </w:r>
            <w:r>
              <w:br/>
            </w:r>
            <w:r>
              <w:rPr>
                <w:rFonts w:ascii="Consolas"/>
                <w:b w:val="false"/>
                <w:i w:val="false"/>
                <w:color w:val="000000"/>
                <w:sz w:val="20"/>
              </w:rPr>
              <w:t>от услугополучателя</w:t>
            </w:r>
            <w:r>
              <w:br/>
            </w: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 адрес,</w:t>
            </w:r>
            <w:r>
              <w:br/>
            </w:r>
            <w:r>
              <w:rPr>
                <w:rFonts w:ascii="Consolas"/>
                <w:b w:val="false"/>
                <w:i w:val="false"/>
                <w:color w:val="000000"/>
                <w:sz w:val="20"/>
              </w:rPr>
              <w:t>телефон и ИИН физического</w:t>
            </w:r>
            <w:r>
              <w:br/>
            </w:r>
            <w:r>
              <w:rPr>
                <w:rFonts w:ascii="Consolas"/>
                <w:b w:val="false"/>
                <w:i w:val="false"/>
                <w:color w:val="000000"/>
                <w:sz w:val="20"/>
              </w:rPr>
              <w:t>лица и (или) наименование,</w:t>
            </w:r>
            <w:r>
              <w:br/>
            </w:r>
            <w:r>
              <w:rPr>
                <w:rFonts w:ascii="Consolas"/>
                <w:b w:val="false"/>
                <w:i w:val="false"/>
                <w:color w:val="000000"/>
                <w:sz w:val="20"/>
              </w:rPr>
              <w:t>почтовый адрес, телефон и</w:t>
            </w:r>
            <w:r>
              <w:br/>
            </w:r>
            <w:r>
              <w:rPr>
                <w:rFonts w:ascii="Consolas"/>
                <w:b w:val="false"/>
                <w:i w:val="false"/>
                <w:color w:val="000000"/>
                <w:sz w:val="20"/>
              </w:rPr>
              <w:t>БИН юридического лица)</w:t>
            </w:r>
          </w:p>
        </w:tc>
      </w:tr>
    </w:tbl>
    <w:bookmarkStart w:name="z768" w:id="558"/>
    <w:p>
      <w:pPr>
        <w:spacing w:after="0"/>
        <w:ind w:left="0"/>
        <w:jc w:val="left"/>
      </w:pPr>
      <w:r>
        <w:rPr>
          <w:rFonts w:ascii="Consolas"/>
          <w:b w:val="false"/>
          <w:i w:val="false"/>
          <w:color w:val="000000"/>
          <w:sz w:val="20"/>
        </w:rPr>
        <w:t xml:space="preserve">
                                           </w:t>
      </w:r>
      <w:r>
        <w:rPr>
          <w:rFonts w:ascii="Consolas"/>
          <w:b/>
          <w:i w:val="false"/>
          <w:color w:val="000000"/>
          <w:sz w:val="20"/>
        </w:rPr>
        <w:t>Заявление</w:t>
      </w:r>
    </w:p>
    <w:bookmarkEnd w:id="558"/>
    <w:bookmarkStart w:name="z769" w:id="559"/>
    <w:p>
      <w:pPr>
        <w:spacing w:after="0"/>
        <w:ind w:left="0"/>
        <w:jc w:val="left"/>
      </w:pPr>
      <w:r>
        <w:rPr>
          <w:rFonts w:ascii="Consolas"/>
          <w:b w:val="false"/>
          <w:i w:val="false"/>
          <w:color w:val="000000"/>
          <w:sz w:val="20"/>
        </w:rPr>
        <w:t>
             Прошу Вас выдать решение о перепрофилировании (изменении функционального</w:t>
      </w:r>
      <w:r>
        <w:br/>
      </w:r>
      <w:r>
        <w:rPr>
          <w:rFonts w:ascii="Consolas"/>
          <w:b w:val="false"/>
          <w:i w:val="false"/>
          <w:color w:val="000000"/>
          <w:sz w:val="20"/>
        </w:rPr>
        <w:t>назначения) здания (сооружения) с " ____________________ " в культовое здание</w:t>
      </w:r>
      <w:r>
        <w:br/>
      </w:r>
      <w:r>
        <w:rPr>
          <w:rFonts w:ascii="Consolas"/>
          <w:b w:val="false"/>
          <w:i w:val="false"/>
          <w:color w:val="000000"/>
          <w:sz w:val="20"/>
        </w:rPr>
        <w:t>(сооружение), расположенного по адресу ____________________________________________</w:t>
      </w:r>
      <w:r>
        <w:br/>
      </w:r>
      <w:r>
        <w:rPr>
          <w:rFonts w:ascii="Consolas"/>
          <w:b w:val="false"/>
          <w:i w:val="false"/>
          <w:color w:val="000000"/>
          <w:sz w:val="20"/>
        </w:rPr>
        <w:t xml:space="preserve">       Культовое здание (сооружение) ______________________________________________</w:t>
      </w:r>
      <w:r>
        <w:br/>
      </w:r>
      <w:r>
        <w:rPr>
          <w:rFonts w:ascii="Consolas"/>
          <w:b w:val="false"/>
          <w:i w:val="false"/>
          <w:color w:val="000000"/>
          <w:sz w:val="20"/>
        </w:rPr>
        <w:t xml:space="preserve">                                           (конфессиональная принадлежность)</w:t>
      </w:r>
      <w:r>
        <w:br/>
      </w:r>
      <w:r>
        <w:rPr>
          <w:rFonts w:ascii="Consolas"/>
          <w:b w:val="false"/>
          <w:i w:val="false"/>
          <w:color w:val="000000"/>
          <w:sz w:val="20"/>
        </w:rPr>
        <w:t xml:space="preserve">       Источник финансирования строительства культового здания (сооружения) _________.</w:t>
      </w:r>
      <w:r>
        <w:br/>
      </w:r>
      <w:r>
        <w:rPr>
          <w:rFonts w:ascii="Consolas"/>
          <w:b w:val="false"/>
          <w:i w:val="false"/>
          <w:color w:val="000000"/>
          <w:sz w:val="20"/>
        </w:rPr>
        <w:t xml:space="preserve">       Вместимость культового здания (сооружения) (указывается количество прихожан) __.</w:t>
      </w:r>
      <w:r>
        <w:br/>
      </w:r>
      <w:r>
        <w:rPr>
          <w:rFonts w:ascii="Consolas"/>
          <w:b w:val="false"/>
          <w:i w:val="false"/>
          <w:color w:val="000000"/>
          <w:sz w:val="20"/>
        </w:rPr>
        <w:t xml:space="preserve">       Подпись услугополучателя ______ Дата подачи заявления ___________</w:t>
      </w:r>
      <w:r>
        <w:br/>
      </w:r>
      <w:r>
        <w:rPr>
          <w:rFonts w:ascii="Consolas"/>
          <w:b w:val="false"/>
          <w:i w:val="false"/>
          <w:color w:val="000000"/>
          <w:sz w:val="20"/>
        </w:rPr>
        <w:t xml:space="preserve">       М. П. (для юридического лица)</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"Выдача решения о</w:t>
            </w:r>
            <w:r>
              <w:br/>
            </w:r>
            <w:r>
              <w:rPr>
                <w:rFonts w:ascii="Consolas"/>
                <w:b w:val="false"/>
                <w:i w:val="false"/>
                <w:color w:val="000000"/>
                <w:sz w:val="20"/>
              </w:rPr>
              <w:t>перепрофилировании</w:t>
            </w:r>
            <w:r>
              <w:br/>
            </w:r>
            <w:r>
              <w:rPr>
                <w:rFonts w:ascii="Consolas"/>
                <w:b w:val="false"/>
                <w:i w:val="false"/>
                <w:color w:val="000000"/>
                <w:sz w:val="20"/>
              </w:rPr>
              <w:t>(изменении функционального</w:t>
            </w:r>
            <w:r>
              <w:br/>
            </w:r>
            <w:r>
              <w:rPr>
                <w:rFonts w:ascii="Consolas"/>
                <w:b w:val="false"/>
                <w:i w:val="false"/>
                <w:color w:val="000000"/>
                <w:sz w:val="20"/>
              </w:rPr>
              <w:t>назначения) зданий</w:t>
            </w:r>
            <w:r>
              <w:br/>
            </w:r>
            <w:r>
              <w:rPr>
                <w:rFonts w:ascii="Consolas"/>
                <w:b w:val="false"/>
                <w:i w:val="false"/>
                <w:color w:val="000000"/>
                <w:sz w:val="20"/>
              </w:rPr>
              <w:t>(сооружений) в культовые</w:t>
            </w:r>
            <w:r>
              <w:br/>
            </w:r>
            <w:r>
              <w:rPr>
                <w:rFonts w:ascii="Consolas"/>
                <w:b w:val="false"/>
                <w:i w:val="false"/>
                <w:color w:val="000000"/>
                <w:sz w:val="20"/>
              </w:rPr>
              <w:t>здания (сооружения)"</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w:t>
            </w:r>
            <w:r>
              <w:br/>
            </w:r>
            <w:r>
              <w:rPr>
                <w:rFonts w:ascii="Consolas"/>
                <w:b w:val="false"/>
                <w:i w:val="false"/>
                <w:color w:val="000000"/>
                <w:sz w:val="20"/>
              </w:rPr>
              <w:t>(при его наличии)</w:t>
            </w:r>
            <w:r>
              <w:br/>
            </w:r>
            <w:r>
              <w:rPr>
                <w:rFonts w:ascii="Consolas"/>
                <w:b w:val="false"/>
                <w:i w:val="false"/>
                <w:color w:val="000000"/>
                <w:sz w:val="20"/>
              </w:rPr>
              <w:t>(далее - ФИО), либо</w:t>
            </w:r>
            <w:r>
              <w:br/>
            </w:r>
            <w:r>
              <w:rPr>
                <w:rFonts w:ascii="Consolas"/>
                <w:b w:val="false"/>
                <w:i w:val="false"/>
                <w:color w:val="000000"/>
                <w:sz w:val="20"/>
              </w:rPr>
              <w:t>наименование организации</w:t>
            </w:r>
            <w:r>
              <w:br/>
            </w:r>
            <w:r>
              <w:rPr>
                <w:rFonts w:ascii="Consolas"/>
                <w:b w:val="false"/>
                <w:i w:val="false"/>
                <w:color w:val="000000"/>
                <w:sz w:val="20"/>
              </w:rPr>
              <w:t>услугополучателя)</w:t>
            </w:r>
            <w:r>
              <w:br/>
            </w:r>
            <w:r>
              <w:rPr>
                <w:rFonts w:ascii="Consolas"/>
                <w:b w:val="false"/>
                <w:i w:val="false"/>
                <w:color w:val="000000"/>
                <w:sz w:val="20"/>
              </w:rPr>
              <w:t>___________________________</w:t>
            </w:r>
            <w:r>
              <w:br/>
            </w:r>
            <w:r>
              <w:rPr>
                <w:rFonts w:ascii="Consolas"/>
                <w:b w:val="false"/>
                <w:i w:val="false"/>
                <w:color w:val="000000"/>
                <w:sz w:val="20"/>
              </w:rPr>
              <w:t>(адрес услугополучателя)</w:t>
            </w:r>
          </w:p>
        </w:tc>
      </w:tr>
    </w:tbl>
    <w:bookmarkStart w:name="z773" w:id="560"/>
    <w:p>
      <w:pPr>
        <w:spacing w:after="0"/>
        <w:ind w:left="0"/>
        <w:jc w:val="left"/>
      </w:pPr>
      <w:r>
        <w:rPr>
          <w:rFonts w:ascii="Consolas"/>
          <w:b w:val="false"/>
          <w:i w:val="false"/>
          <w:color w:val="000000"/>
          <w:sz w:val="20"/>
        </w:rPr>
        <w:t xml:space="preserve">
                                           </w:t>
      </w:r>
      <w:r>
        <w:rPr>
          <w:rFonts w:ascii="Consolas"/>
          <w:b/>
          <w:i w:val="false"/>
          <w:color w:val="000000"/>
          <w:sz w:val="20"/>
        </w:rPr>
        <w:t>Расписка</w:t>
      </w:r>
      <w:r>
        <w:br/>
      </w:r>
      <w:r>
        <w:rPr>
          <w:rFonts w:ascii="Consolas"/>
          <w:b w:val="false"/>
          <w:i w:val="false"/>
          <w:color w:val="000000"/>
          <w:sz w:val="20"/>
        </w:rPr>
        <w:t xml:space="preserve">                         </w:t>
      </w:r>
      <w:r>
        <w:rPr>
          <w:rFonts w:ascii="Consolas"/>
          <w:b/>
          <w:i w:val="false"/>
          <w:color w:val="000000"/>
          <w:sz w:val="20"/>
        </w:rPr>
        <w:t>об отказе в приеме заявления</w:t>
      </w:r>
    </w:p>
    <w:bookmarkEnd w:id="560"/>
    <w:bookmarkStart w:name="z774" w:id="561"/>
    <w:p>
      <w:pPr>
        <w:spacing w:after="0"/>
        <w:ind w:left="0"/>
        <w:jc w:val="left"/>
      </w:pPr>
      <w:r>
        <w:rPr>
          <w:rFonts w:ascii="Consolas"/>
          <w:b w:val="false"/>
          <w:i w:val="false"/>
          <w:color w:val="000000"/>
          <w:sz w:val="20"/>
        </w:rPr>
        <w:t>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w:t>
      </w:r>
      <w:r>
        <w:br/>
      </w:r>
      <w:r>
        <w:rPr>
          <w:rFonts w:ascii="Consolas"/>
          <w:b w:val="false"/>
          <w:i w:val="false"/>
          <w:color w:val="000000"/>
          <w:sz w:val="20"/>
        </w:rPr>
        <w:t>года "О государственных услугах", отдел № _____ филиала Государственной корпорации</w:t>
      </w:r>
      <w:r>
        <w:br/>
      </w:r>
      <w:r>
        <w:rPr>
          <w:rFonts w:ascii="Consolas"/>
          <w:b w:val="false"/>
          <w:i w:val="false"/>
          <w:color w:val="000000"/>
          <w:sz w:val="20"/>
        </w:rPr>
        <w:t>"Правительство для граждан" (указать адрес) отказывает в приеме заявления на оказание</w:t>
      </w:r>
      <w:r>
        <w:br/>
      </w:r>
      <w:r>
        <w:rPr>
          <w:rFonts w:ascii="Consolas"/>
          <w:b w:val="false"/>
          <w:i w:val="false"/>
          <w:color w:val="000000"/>
          <w:sz w:val="20"/>
        </w:rPr>
        <w:t>государственной услуги _____________________________________ ввиду представления</w:t>
      </w:r>
      <w:r>
        <w:br/>
      </w:r>
      <w:r>
        <w:rPr>
          <w:rFonts w:ascii="Consolas"/>
          <w:b w:val="false"/>
          <w:i w:val="false"/>
          <w:color w:val="000000"/>
          <w:sz w:val="20"/>
        </w:rPr>
        <w:t>Вами неполного пакета документов согласно перечню, предусмотренному стандартом</w:t>
      </w:r>
      <w:r>
        <w:br/>
      </w:r>
      <w:r>
        <w:rPr>
          <w:rFonts w:ascii="Consolas"/>
          <w:b w:val="false"/>
          <w:i w:val="false"/>
          <w:color w:val="000000"/>
          <w:sz w:val="20"/>
        </w:rPr>
        <w:t>государственной услуги "Выдача решения о перепрофилировании (изменении</w:t>
      </w:r>
      <w:r>
        <w:br/>
      </w:r>
      <w:r>
        <w:rPr>
          <w:rFonts w:ascii="Consolas"/>
          <w:b w:val="false"/>
          <w:i w:val="false"/>
          <w:color w:val="000000"/>
          <w:sz w:val="20"/>
        </w:rPr>
        <w:t>функционального назначения) зданий (сооружений) в культовые здания (сооружения)", а</w:t>
      </w:r>
      <w:r>
        <w:br/>
      </w:r>
      <w:r>
        <w:rPr>
          <w:rFonts w:ascii="Consolas"/>
          <w:b w:val="false"/>
          <w:i w:val="false"/>
          <w:color w:val="000000"/>
          <w:sz w:val="20"/>
        </w:rPr>
        <w:t>именно:</w:t>
      </w:r>
      <w:r>
        <w:br/>
      </w:r>
      <w:r>
        <w:rPr>
          <w:rFonts w:ascii="Consolas"/>
          <w:b w:val="false"/>
          <w:i w:val="false"/>
          <w:color w:val="000000"/>
          <w:sz w:val="20"/>
        </w:rPr>
        <w:t xml:space="preserve">       Наименование отсутствующих документов:</w:t>
      </w:r>
      <w:r>
        <w:br/>
      </w:r>
      <w:r>
        <w:rPr>
          <w:rFonts w:ascii="Consolas"/>
          <w:b w:val="false"/>
          <w:i w:val="false"/>
          <w:color w:val="000000"/>
          <w:sz w:val="20"/>
        </w:rPr>
        <w:t xml:space="preserve">       1. ________________________________________________</w:t>
      </w:r>
      <w:r>
        <w:br/>
      </w:r>
      <w:r>
        <w:rPr>
          <w:rFonts w:ascii="Consolas"/>
          <w:b w:val="false"/>
          <w:i w:val="false"/>
          <w:color w:val="000000"/>
          <w:sz w:val="20"/>
        </w:rPr>
        <w:t xml:space="preserve">       2. ________________________________________________</w:t>
      </w:r>
      <w:r>
        <w:br/>
      </w:r>
      <w:r>
        <w:rPr>
          <w:rFonts w:ascii="Consolas"/>
          <w:b w:val="false"/>
          <w:i w:val="false"/>
          <w:color w:val="000000"/>
          <w:sz w:val="20"/>
        </w:rPr>
        <w:t xml:space="preserve">       3. ________________________________________________</w:t>
      </w:r>
      <w:r>
        <w:br/>
      </w:r>
      <w:r>
        <w:rPr>
          <w:rFonts w:ascii="Consolas"/>
          <w:b w:val="false"/>
          <w:i w:val="false"/>
          <w:color w:val="000000"/>
          <w:sz w:val="20"/>
        </w:rPr>
        <w:t xml:space="preserve">       Настоящая расписка составлена в 2 экземплярах, по одному для каждой стороны.</w:t>
      </w:r>
      <w:r>
        <w:br/>
      </w:r>
      <w:r>
        <w:rPr>
          <w:rFonts w:ascii="Consolas"/>
          <w:b w:val="false"/>
          <w:i w:val="false"/>
          <w:color w:val="000000"/>
          <w:sz w:val="20"/>
        </w:rPr>
        <w:t xml:space="preserve">       ___________________________________________             ______________</w:t>
      </w:r>
      <w:r>
        <w:br/>
      </w:r>
      <w:r>
        <w:rPr>
          <w:rFonts w:ascii="Consolas"/>
          <w:b w:val="false"/>
          <w:i w:val="false"/>
          <w:color w:val="000000"/>
          <w:sz w:val="20"/>
        </w:rPr>
        <w:t xml:space="preserve">       ФИО (работник Государственной корпорации)                   (подпись)</w:t>
      </w:r>
      <w:r>
        <w:br/>
      </w:r>
      <w:r>
        <w:rPr>
          <w:rFonts w:ascii="Consolas"/>
          <w:b w:val="false"/>
          <w:i w:val="false"/>
          <w:color w:val="000000"/>
          <w:sz w:val="20"/>
        </w:rPr>
        <w:t xml:space="preserve">       Получил:___________________________________             ______________</w:t>
      </w:r>
      <w:r>
        <w:br/>
      </w:r>
      <w:r>
        <w:rPr>
          <w:rFonts w:ascii="Consolas"/>
          <w:b w:val="false"/>
          <w:i w:val="false"/>
          <w:color w:val="000000"/>
          <w:sz w:val="20"/>
        </w:rPr>
        <w:t xml:space="preserve">                         ФИО услугополучателя                   (подпись)</w:t>
      </w:r>
      <w:r>
        <w:br/>
      </w:r>
      <w:r>
        <w:rPr>
          <w:rFonts w:ascii="Consolas"/>
          <w:b w:val="false"/>
          <w:i w:val="false"/>
          <w:color w:val="000000"/>
          <w:sz w:val="20"/>
        </w:rPr>
        <w:t xml:space="preserve">       Дата: "____" ______________ 20___ год</w:t>
      </w:r>
    </w:p>
    <w:bookmarkEnd w:id="561"/>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приказу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23 апреля 2015 года № 147</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Consolas"/>
          <w:b w:val="false"/>
          <w:i w:val="false"/>
          <w:color w:val="ff0000"/>
          <w:sz w:val="20"/>
        </w:rPr>
        <w:t xml:space="preserve">
      Сноска. Стандарт дополнен приложением 3 в соответствии с приказом Министра по делам религий и гражданского общества РК от 16.04.2018 </w:t>
      </w:r>
      <w:r>
        <w:rPr>
          <w:rFonts w:ascii="Consolas"/>
          <w:b w:val="false"/>
          <w:i w:val="false"/>
          <w:color w:val="ff0000"/>
          <w:sz w:val="20"/>
        </w:rPr>
        <w:t>№ 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(фамилия, имя, отчество (при</w:t>
            </w:r>
            <w:r>
              <w:br/>
            </w:r>
            <w:r>
              <w:rPr>
                <w:rFonts w:ascii="Consolas"/>
                <w:b w:val="false"/>
                <w:i w:val="false"/>
                <w:color w:val="000000"/>
                <w:sz w:val="20"/>
              </w:rPr>
              <w:t>его наличии) (далее – ФИО),</w:t>
            </w:r>
            <w:r>
              <w:br/>
            </w:r>
            <w:r>
              <w:rPr>
                <w:rFonts w:ascii="Consolas"/>
                <w:b w:val="false"/>
                <w:i w:val="false"/>
                <w:color w:val="000000"/>
                <w:sz w:val="20"/>
              </w:rPr>
              <w:t>либо наименование организации</w:t>
            </w:r>
            <w:r>
              <w:br/>
            </w:r>
            <w:r>
              <w:rPr>
                <w:rFonts w:ascii="Consolas"/>
                <w:b w:val="false"/>
                <w:i w:val="false"/>
                <w:color w:val="000000"/>
                <w:sz w:val="20"/>
              </w:rPr>
              <w:t>услугополучателя)</w:t>
            </w:r>
            <w:r>
              <w:br/>
            </w:r>
            <w:r>
              <w:rPr>
                <w:rFonts w:ascii="Consolas"/>
                <w:b w:val="false"/>
                <w:i w:val="false"/>
                <w:color w:val="000000"/>
                <w:sz w:val="20"/>
              </w:rPr>
              <w:t>____________________________</w:t>
            </w:r>
            <w:r>
              <w:br/>
            </w:r>
            <w:r>
              <w:rPr>
                <w:rFonts w:ascii="Consolas"/>
                <w:b w:val="false"/>
                <w:i w:val="false"/>
                <w:color w:val="000000"/>
                <w:sz w:val="20"/>
              </w:rPr>
              <w:t>(адрес услугополучателя)</w:t>
            </w:r>
          </w:p>
        </w:tc>
      </w:tr>
    </w:tbl>
    <w:bookmarkStart w:name="z909" w:id="562"/>
    <w:p>
      <w:pPr>
        <w:spacing w:after="0"/>
        <w:ind w:left="0"/>
        <w:jc w:val="left"/>
      </w:pPr>
      <w:r>
        <w:rPr>
          <w:rFonts w:ascii="Consolas"/>
          <w:b/>
          <w:i w:val="false"/>
          <w:color w:val="000000"/>
        </w:rPr>
        <w:t xml:space="preserve"> Расписка об отказе в приеме заявления</w:t>
      </w:r>
    </w:p>
    <w:bookmarkEnd w:id="562"/>
    <w:bookmarkStart w:name="z910" w:id="563"/>
    <w:p>
      <w:pPr>
        <w:spacing w:after="0"/>
        <w:ind w:left="0"/>
        <w:jc w:val="left"/>
      </w:pPr>
      <w:r>
        <w:rPr>
          <w:rFonts w:ascii="Consolas"/>
          <w:b w:val="false"/>
          <w:i w:val="false"/>
          <w:color w:val="000000"/>
          <w:sz w:val="20"/>
        </w:rPr>
        <w:t xml:space="preserve">
      Руководствуясь </w:t>
      </w:r>
      <w:r>
        <w:rPr>
          <w:rFonts w:ascii="Consolas"/>
          <w:b w:val="false"/>
          <w:i w:val="false"/>
          <w:color w:val="000000"/>
          <w:sz w:val="20"/>
        </w:rPr>
        <w:t>пунктом 2</w:t>
      </w:r>
      <w:r>
        <w:rPr>
          <w:rFonts w:ascii="Consolas"/>
          <w:b w:val="false"/>
          <w:i w:val="false"/>
          <w:color w:val="000000"/>
          <w:sz w:val="20"/>
        </w:rPr>
        <w:t xml:space="preserve"> статьи 20 Закона Республики Казахстан от 15 апреля 2013 года "О государственных услугах", отдел №____ филиала Государственной корпорации "Правительство для граждан" (указать адрес) отказывает в приеме заявления на оказание государственной услуги ввиду представления Вами неполного пакета документов согласно перечню, предусмотренному стандартом государственной услуги "Проведение регистрации и перерегистрации лиц, осуществляющих миссионерскую деятельность", а именно:</w:t>
      </w:r>
    </w:p>
    <w:bookmarkEnd w:id="563"/>
    <w:bookmarkStart w:name="z911" w:id="564"/>
    <w:p>
      <w:pPr>
        <w:spacing w:after="0"/>
        <w:ind w:left="0"/>
        <w:jc w:val="left"/>
      </w:pPr>
      <w:r>
        <w:rPr>
          <w:rFonts w:ascii="Consolas"/>
          <w:b w:val="false"/>
          <w:i w:val="false"/>
          <w:color w:val="000000"/>
          <w:sz w:val="20"/>
        </w:rPr>
        <w:t>
      Наименование отсутствующих документов:</w:t>
      </w:r>
    </w:p>
    <w:bookmarkEnd w:id="564"/>
    <w:bookmarkStart w:name="z912" w:id="565"/>
    <w:p>
      <w:pPr>
        <w:spacing w:after="0"/>
        <w:ind w:left="0"/>
        <w:jc w:val="left"/>
      </w:pPr>
      <w:r>
        <w:rPr>
          <w:rFonts w:ascii="Consolas"/>
          <w:b w:val="false"/>
          <w:i w:val="false"/>
          <w:color w:val="000000"/>
          <w:sz w:val="20"/>
        </w:rPr>
        <w:t>
      1.________________________________________________________________________</w:t>
      </w:r>
    </w:p>
    <w:bookmarkEnd w:id="565"/>
    <w:bookmarkStart w:name="z913" w:id="566"/>
    <w:p>
      <w:pPr>
        <w:spacing w:after="0"/>
        <w:ind w:left="0"/>
        <w:jc w:val="left"/>
      </w:pPr>
      <w:r>
        <w:rPr>
          <w:rFonts w:ascii="Consolas"/>
          <w:b w:val="false"/>
          <w:i w:val="false"/>
          <w:color w:val="000000"/>
          <w:sz w:val="20"/>
        </w:rPr>
        <w:t>
      2.________________________________________________________________________</w:t>
      </w:r>
    </w:p>
    <w:bookmarkEnd w:id="566"/>
    <w:bookmarkStart w:name="z914" w:id="567"/>
    <w:p>
      <w:pPr>
        <w:spacing w:after="0"/>
        <w:ind w:left="0"/>
        <w:jc w:val="left"/>
      </w:pPr>
      <w:r>
        <w:rPr>
          <w:rFonts w:ascii="Consolas"/>
          <w:b w:val="false"/>
          <w:i w:val="false"/>
          <w:color w:val="000000"/>
          <w:sz w:val="20"/>
        </w:rPr>
        <w:t>
      Настоящая расписка составлена в 2 экземплярах, по одному для каждой  стороны.</w:t>
      </w:r>
    </w:p>
    <w:bookmarkEnd w:id="567"/>
    <w:bookmarkStart w:name="z915" w:id="568"/>
    <w:p>
      <w:pPr>
        <w:spacing w:after="0"/>
        <w:ind w:left="0"/>
        <w:jc w:val="left"/>
      </w:pPr>
      <w:r>
        <w:rPr>
          <w:rFonts w:ascii="Consolas"/>
          <w:b w:val="false"/>
          <w:i w:val="false"/>
          <w:color w:val="000000"/>
          <w:sz w:val="20"/>
        </w:rPr>
        <w:t xml:space="preserve">
      _______________________________________________________ ________________________ </w:t>
      </w:r>
      <w:r>
        <w:br/>
      </w:r>
      <w:r>
        <w:rPr>
          <w:rFonts w:ascii="Consolas"/>
          <w:b w:val="false"/>
          <w:i w:val="false"/>
          <w:color w:val="000000"/>
          <w:sz w:val="20"/>
        </w:rPr>
        <w:t xml:space="preserve">                ФИО (работник Государственной корпорации)                              (подпись)</w:t>
      </w:r>
    </w:p>
    <w:bookmarkEnd w:id="568"/>
    <w:bookmarkStart w:name="z916" w:id="569"/>
    <w:p>
      <w:pPr>
        <w:spacing w:after="0"/>
        <w:ind w:left="0"/>
        <w:jc w:val="left"/>
      </w:pPr>
      <w:r>
        <w:rPr>
          <w:rFonts w:ascii="Consolas"/>
          <w:b w:val="false"/>
          <w:i w:val="false"/>
          <w:color w:val="000000"/>
          <w:sz w:val="20"/>
        </w:rPr>
        <w:t>
      Получил: ______________________________________________ ___________________</w:t>
      </w:r>
      <w:r>
        <w:br/>
      </w:r>
      <w:r>
        <w:rPr>
          <w:rFonts w:ascii="Consolas"/>
          <w:b w:val="false"/>
          <w:i w:val="false"/>
          <w:color w:val="000000"/>
          <w:sz w:val="20"/>
        </w:rPr>
        <w:t xml:space="preserve">                                                      ФИО услугополучателя                                    (подпись)</w:t>
      </w:r>
    </w:p>
    <w:bookmarkEnd w:id="569"/>
    <w:bookmarkStart w:name="z917" w:id="570"/>
    <w:p>
      <w:pPr>
        <w:spacing w:after="0"/>
        <w:ind w:left="0"/>
        <w:jc w:val="left"/>
      </w:pPr>
      <w:r>
        <w:rPr>
          <w:rFonts w:ascii="Consolas"/>
          <w:b w:val="false"/>
          <w:i w:val="false"/>
          <w:color w:val="000000"/>
          <w:sz w:val="20"/>
        </w:rPr>
        <w:t>
      Дата: "___"_____________ 20__ год</w:t>
      </w:r>
    </w:p>
    <w:bookmarkEnd w:id="570"/>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